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D7CC" w14:textId="77777777" w:rsidR="00580FC9" w:rsidRDefault="004B3390" w:rsidP="005B150D">
      <w:pPr>
        <w:pStyle w:val="Titel"/>
      </w:pPr>
      <w:bookmarkStart w:id="0" w:name="_Hlk4426613"/>
      <w:bookmarkStart w:id="1" w:name="_Hlk8044706"/>
      <w:r w:rsidRPr="00643048">
        <w:rPr>
          <w:lang w:val="it-CH"/>
        </w:rPr>
        <w:t>Richiesta</w:t>
      </w:r>
      <w:r w:rsidR="00C3445E">
        <w:t xml:space="preserve"> </w:t>
      </w:r>
      <w:r>
        <w:t>di obiezione</w:t>
      </w:r>
      <w:r w:rsidR="00A07C34">
        <w:t xml:space="preserve"> </w:t>
      </w:r>
      <w:r>
        <w:t>esame orale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4B3390" w:rsidRPr="00286876" w14:paraId="4A71AEDD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E6D8419" w14:textId="77777777" w:rsidR="004B3390" w:rsidRPr="00286876" w:rsidRDefault="004B3390" w:rsidP="004B3390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>
              <w:rPr>
                <w:rFonts w:ascii="Arial" w:hAnsi="Arial" w:cs="Arial"/>
                <w:b/>
                <w:szCs w:val="18"/>
              </w:rPr>
              <w:t xml:space="preserve">Dati </w:t>
            </w:r>
            <w:r w:rsidRPr="00643048">
              <w:rPr>
                <w:rFonts w:ascii="Arial" w:hAnsi="Arial" w:cs="Arial"/>
                <w:b/>
                <w:szCs w:val="18"/>
                <w:lang w:val="it-CH"/>
              </w:rPr>
              <w:t>Personali</w:t>
            </w:r>
          </w:p>
        </w:tc>
      </w:tr>
      <w:tr w:rsidR="004B3390" w:rsidRPr="00286876" w14:paraId="04D86988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4E30D3" w14:textId="451FA50B" w:rsidR="004B3390" w:rsidRPr="00286876" w:rsidRDefault="00643048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Titolo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3CEA5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2418C0">
              <w:rPr>
                <w:rFonts w:ascii="Arial" w:hAnsi="Arial" w:cs="Arial"/>
                <w:szCs w:val="18"/>
              </w:rPr>
            </w:r>
            <w:r w:rsidR="002418C0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Signor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0B4811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2418C0">
              <w:rPr>
                <w:rFonts w:ascii="Arial" w:hAnsi="Arial" w:cs="Arial"/>
                <w:szCs w:val="18"/>
              </w:rPr>
            </w:r>
            <w:r w:rsidR="002418C0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Signora</w:t>
            </w:r>
          </w:p>
        </w:tc>
      </w:tr>
      <w:tr w:rsidR="004B3390" w:rsidRPr="00286876" w14:paraId="33B30D3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552B9B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76CD69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B3390" w:rsidRPr="00286876" w14:paraId="16EDE1BC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0DAE52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E56F5B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B3390" w:rsidRPr="00286876" w14:paraId="46C28B5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99D73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Via</w:t>
            </w:r>
            <w:r w:rsidRPr="00286876">
              <w:rPr>
                <w:rFonts w:ascii="Arial" w:hAnsi="Arial" w:cs="Arial"/>
                <w:szCs w:val="18"/>
              </w:rPr>
              <w:t xml:space="preserve"> / </w:t>
            </w:r>
            <w:r>
              <w:rPr>
                <w:rFonts w:ascii="Arial" w:hAnsi="Arial" w:cs="Arial"/>
                <w:szCs w:val="18"/>
              </w:rPr>
              <w:t>N° (privata)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1A0871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B3390" w:rsidRPr="00286876" w14:paraId="59BFDA7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68CD4B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NPA</w:t>
            </w:r>
            <w:r w:rsidRPr="00286876">
              <w:rPr>
                <w:rFonts w:ascii="Arial" w:hAnsi="Arial" w:cs="Arial"/>
                <w:szCs w:val="18"/>
              </w:rPr>
              <w:t>/</w:t>
            </w:r>
            <w:r>
              <w:rPr>
                <w:rFonts w:ascii="Arial" w:hAnsi="Arial" w:cs="Arial"/>
                <w:szCs w:val="18"/>
              </w:rPr>
              <w:t>Località (privata)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9888AB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B3390" w:rsidRPr="00286876" w14:paraId="7B67812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2CF8F9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</w:t>
            </w:r>
            <w:r>
              <w:rPr>
                <w:rFonts w:ascii="Arial" w:hAnsi="Arial" w:cs="Arial"/>
                <w:szCs w:val="18"/>
              </w:rPr>
              <w:t>m</w:t>
            </w:r>
            <w:r w:rsidRPr="00286876">
              <w:rPr>
                <w:rFonts w:ascii="Arial" w:hAnsi="Arial" w:cs="Arial"/>
                <w:szCs w:val="18"/>
              </w:rPr>
              <w:t>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5837F5" w14:textId="77777777" w:rsidR="004B3390" w:rsidRPr="00286876" w:rsidRDefault="004B3390" w:rsidP="004B3390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4CD1A1A2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4B3390" w:rsidRPr="00286876" w14:paraId="2FDDC9B2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2132AB2E" w14:textId="77777777" w:rsidR="004B3390" w:rsidRPr="00E46A53" w:rsidRDefault="004B3390" w:rsidP="004B3390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Dati d’esame</w:t>
            </w:r>
          </w:p>
        </w:tc>
      </w:tr>
      <w:tr w:rsidR="004B3390" w:rsidRPr="00286876" w14:paraId="2A46521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C3AF907" w14:textId="77777777" w:rsidR="004B3390" w:rsidRDefault="004B3390" w:rsidP="004B3390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 w:rsidRPr="000C0F66">
              <w:rPr>
                <w:rFonts w:ascii="Arial" w:hAnsi="Arial" w:cs="Arial"/>
                <w:szCs w:val="18"/>
                <w:lang w:eastAsia="fr-CH"/>
              </w:rPr>
              <w:t>Programma di certificazione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E27FC761F88B4C2EB4C06F17938338DE"/>
            </w:placeholder>
            <w:showingPlcHdr/>
            <w:dropDownList>
              <w:listItem w:value="Wählen Sie ein Element aus."/>
              <w:listItem w:displayText="Consulente alla clientela privata" w:value="Consulente alla clientela privata"/>
              <w:listItem w:displayText="Consulente alla clientela individuale" w:value="Consulente alla clientela individuale"/>
              <w:listItem w:displayText="Consulente alla clientela PMI" w:value="Consulente alla clientela PMI"/>
              <w:listItem w:displayText="Corporate Banker CCoB" w:value="Corporate Banker CCoB"/>
              <w:listItem w:displayText="Consulente alla clientela Affluent" w:value="Consulente alla clientela Affluent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0D705A56" w14:textId="77777777" w:rsidR="004B3390" w:rsidRPr="00286876" w:rsidRDefault="004B3390" w:rsidP="004B3390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</w:p>
            </w:tc>
          </w:sdtContent>
        </w:sdt>
      </w:tr>
      <w:tr w:rsidR="004B3390" w:rsidRPr="00286876" w14:paraId="3E47908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6C7DC59" w14:textId="77777777" w:rsidR="004B3390" w:rsidRDefault="004B3390" w:rsidP="004B3390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Organizzazione di esame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071836E8798A45C8A122CE41434AE394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C5D31AE" w14:textId="77777777" w:rsidR="004B3390" w:rsidRPr="00286876" w:rsidRDefault="004B3390" w:rsidP="004B3390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  <w:r w:rsidRPr="001E462E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B3390" w:rsidRPr="002418C0" w14:paraId="687F758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A80DE0A" w14:textId="77777777" w:rsidR="004B3390" w:rsidRPr="00286876" w:rsidRDefault="004B3390" w:rsidP="004B3390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</w:t>
            </w:r>
            <w:r w:rsidRPr="000C0F66">
              <w:rPr>
                <w:rFonts w:ascii="Arial" w:hAnsi="Arial" w:cs="Arial"/>
                <w:szCs w:val="18"/>
                <w:lang w:eastAsia="fr-CH"/>
              </w:rPr>
              <w:t>ata dell'esame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2FDC3FB4A02449A1A6A8D83EC755E5D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CD312A8" w14:textId="77777777" w:rsidR="004B3390" w:rsidRPr="008F1C2B" w:rsidRDefault="004B3390" w:rsidP="004B3390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0B1B44">
                  <w:rPr>
                    <w:rStyle w:val="Platzhaltertext"/>
                    <w:lang w:val="it-CH"/>
                  </w:rPr>
                  <w:t>Fare clic per inserire una data.</w:t>
                </w:r>
              </w:p>
            </w:tc>
          </w:sdtContent>
        </w:sdt>
      </w:tr>
      <w:tr w:rsidR="004B3390" w:rsidRPr="002418C0" w14:paraId="31D7EDF2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CC5BE2" w14:textId="77777777" w:rsidR="004B3390" w:rsidRPr="008F1C2B" w:rsidRDefault="004B3390" w:rsidP="004B3390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it-CH" w:eastAsia="fr-CH"/>
              </w:rPr>
            </w:pPr>
            <w:r w:rsidRPr="008F1C2B">
              <w:rPr>
                <w:rFonts w:ascii="Arial" w:hAnsi="Arial" w:cs="Arial"/>
                <w:szCs w:val="18"/>
                <w:lang w:val="it-CH" w:eastAsia="fr-CH"/>
              </w:rPr>
              <w:t>Data del ricevimento del risultato dell'esame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8A92FBD0FF8349B5B1D939226B72853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46EDF4DF" w14:textId="77777777" w:rsidR="004B3390" w:rsidRPr="008F1C2B" w:rsidRDefault="004B3390" w:rsidP="004B3390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8F1C2B">
                  <w:rPr>
                    <w:rStyle w:val="Platzhaltertext"/>
                    <w:lang w:val="it-CH"/>
                  </w:rPr>
                  <w:t>Fare clic per inserire una data</w:t>
                </w:r>
              </w:p>
            </w:tc>
          </w:sdtContent>
        </w:sdt>
      </w:tr>
      <w:tr w:rsidR="007A6226" w:rsidRPr="002418C0" w14:paraId="014265A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3D03C13" w14:textId="11EC1C69" w:rsidR="007A6226" w:rsidRDefault="004B3390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Data</w:t>
            </w:r>
            <w:r w:rsidR="007A6226">
              <w:rPr>
                <w:rFonts w:ascii="Arial" w:hAnsi="Arial" w:cs="Arial"/>
                <w:szCs w:val="18"/>
                <w:lang w:eastAsia="fr-CH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fr-CH"/>
              </w:rPr>
              <w:t>de</w:t>
            </w:r>
            <w:r w:rsidR="00643048">
              <w:rPr>
                <w:rFonts w:ascii="Arial" w:hAnsi="Arial" w:cs="Arial"/>
                <w:szCs w:val="18"/>
                <w:lang w:eastAsia="fr-CH"/>
              </w:rPr>
              <w:t>l</w:t>
            </w:r>
            <w:r>
              <w:rPr>
                <w:rFonts w:ascii="Arial" w:hAnsi="Arial" w:cs="Arial"/>
                <w:szCs w:val="18"/>
                <w:lang w:eastAsia="fr-CH"/>
              </w:rPr>
              <w:t>l</w:t>
            </w:r>
            <w:r w:rsidR="00643048">
              <w:rPr>
                <w:rFonts w:ascii="Arial" w:hAnsi="Arial" w:cs="Arial"/>
                <w:szCs w:val="18"/>
                <w:lang w:eastAsia="fr-CH"/>
              </w:rPr>
              <w:t>a</w:t>
            </w:r>
            <w:r>
              <w:rPr>
                <w:rFonts w:ascii="Arial" w:hAnsi="Arial" w:cs="Arial"/>
                <w:szCs w:val="18"/>
                <w:lang w:eastAsia="fr-CH"/>
              </w:rPr>
              <w:t xml:space="preserve"> </w:t>
            </w:r>
            <w:r w:rsidRPr="00643048">
              <w:rPr>
                <w:rFonts w:ascii="Arial" w:hAnsi="Arial" w:cs="Arial"/>
                <w:szCs w:val="18"/>
                <w:lang w:val="it-CH" w:eastAsia="fr-CH"/>
              </w:rPr>
              <w:t>consultazione</w:t>
            </w:r>
            <w:r w:rsidR="007A6226">
              <w:rPr>
                <w:rFonts w:ascii="Arial" w:hAnsi="Arial" w:cs="Arial"/>
                <w:szCs w:val="18"/>
                <w:lang w:eastAsia="fr-CH"/>
              </w:rPr>
              <w:t xml:space="preserve"> </w:t>
            </w:r>
          </w:p>
        </w:tc>
        <w:sdt>
          <w:sdtPr>
            <w:rPr>
              <w:rStyle w:val="Hyperlink"/>
              <w:color w:val="808080"/>
              <w:lang w:val="it-CH"/>
            </w:rPr>
            <w:id w:val="-917635760"/>
            <w:placeholder>
              <w:docPart w:val="BF6F71D62A1A48E6A9EB4FE23C74517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69D729B" w14:textId="77777777" w:rsidR="007A6226" w:rsidRPr="008F1C2B" w:rsidRDefault="004B3390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8F1C2B">
                  <w:rPr>
                    <w:rStyle w:val="Hyperlink"/>
                    <w:color w:val="808080"/>
                    <w:lang w:val="it-CH"/>
                  </w:rPr>
                  <w:t>Fare clic per inserire una data</w:t>
                </w:r>
              </w:p>
            </w:tc>
          </w:sdtContent>
        </w:sdt>
      </w:tr>
    </w:tbl>
    <w:p w14:paraId="6B4253C4" w14:textId="77777777" w:rsidR="009F1867" w:rsidRPr="008F1C2B" w:rsidRDefault="009F1867">
      <w:pPr>
        <w:rPr>
          <w:lang w:val="it-CH"/>
        </w:rPr>
      </w:pPr>
    </w:p>
    <w:p w14:paraId="6A946476" w14:textId="77777777" w:rsidR="007A6226" w:rsidRPr="008F1C2B" w:rsidRDefault="007A6226">
      <w:pPr>
        <w:rPr>
          <w:lang w:val="it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6"/>
        <w:gridCol w:w="6634"/>
        <w:gridCol w:w="1021"/>
        <w:gridCol w:w="843"/>
      </w:tblGrid>
      <w:tr w:rsidR="007A6226" w:rsidRPr="009F1867" w14:paraId="5A662824" w14:textId="77777777" w:rsidTr="0057536C">
        <w:trPr>
          <w:trHeight w:val="465"/>
        </w:trPr>
        <w:tc>
          <w:tcPr>
            <w:tcW w:w="9774" w:type="dxa"/>
            <w:gridSpan w:val="4"/>
            <w:shd w:val="clear" w:color="auto" w:fill="BFBFBF" w:themeFill="background1" w:themeFillShade="BF"/>
            <w:vAlign w:val="center"/>
          </w:tcPr>
          <w:p w14:paraId="59DEFB93" w14:textId="77777777" w:rsidR="007A6226" w:rsidRPr="009F1867" w:rsidRDefault="004B3390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Motivi di obiezione</w:t>
            </w:r>
          </w:p>
        </w:tc>
      </w:tr>
      <w:tr w:rsidR="007A6226" w:rsidRPr="002418C0" w14:paraId="67F506AC" w14:textId="77777777" w:rsidTr="0057536C">
        <w:trPr>
          <w:trHeight w:val="465"/>
        </w:trPr>
        <w:tc>
          <w:tcPr>
            <w:tcW w:w="9774" w:type="dxa"/>
            <w:gridSpan w:val="4"/>
            <w:vAlign w:val="center"/>
          </w:tcPr>
          <w:p w14:paraId="1C1EE2F1" w14:textId="77777777" w:rsidR="007A6226" w:rsidRPr="008F1C2B" w:rsidRDefault="004B3390" w:rsidP="0057536C">
            <w:pPr>
              <w:spacing w:line="240" w:lineRule="auto"/>
              <w:rPr>
                <w:lang w:val="it-CH"/>
              </w:rPr>
            </w:pPr>
            <w:r w:rsidRPr="008F1C2B">
              <w:rPr>
                <w:lang w:val="it-CH"/>
              </w:rPr>
              <w:t>Consultare in anticipo i motivi validi nelle linee guida sui mezzi d’impugnazione.</w:t>
            </w:r>
          </w:p>
        </w:tc>
      </w:tr>
      <w:tr w:rsidR="00E04AEA" w:rsidRPr="00303C4C" w14:paraId="58DB1EF6" w14:textId="77777777" w:rsidTr="0054666B">
        <w:trPr>
          <w:trHeight w:val="465"/>
        </w:trPr>
        <w:tc>
          <w:tcPr>
            <w:tcW w:w="1276" w:type="dxa"/>
            <w:vAlign w:val="center"/>
          </w:tcPr>
          <w:p w14:paraId="3E0DED7E" w14:textId="77777777" w:rsidR="00E04AEA" w:rsidRPr="00E04AEA" w:rsidRDefault="0054666B" w:rsidP="0057536C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Criterio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valutazione</w:t>
            </w:r>
            <w:proofErr w:type="spellEnd"/>
          </w:p>
        </w:tc>
        <w:tc>
          <w:tcPr>
            <w:tcW w:w="6634" w:type="dxa"/>
            <w:vAlign w:val="center"/>
          </w:tcPr>
          <w:p w14:paraId="375CE207" w14:textId="77777777" w:rsidR="00E04AEA" w:rsidRPr="00E04AEA" w:rsidRDefault="004B3390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Motivi di obiezione</w:t>
            </w:r>
          </w:p>
        </w:tc>
        <w:tc>
          <w:tcPr>
            <w:tcW w:w="1021" w:type="dxa"/>
            <w:vAlign w:val="center"/>
          </w:tcPr>
          <w:p w14:paraId="0157E590" w14:textId="77777777" w:rsidR="00E04AEA" w:rsidRPr="00E04AEA" w:rsidRDefault="0054666B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Punto vecchio</w:t>
            </w:r>
          </w:p>
        </w:tc>
        <w:tc>
          <w:tcPr>
            <w:tcW w:w="843" w:type="dxa"/>
            <w:vAlign w:val="center"/>
          </w:tcPr>
          <w:p w14:paraId="240E6F93" w14:textId="77777777" w:rsidR="00E04AEA" w:rsidRPr="00E04AEA" w:rsidRDefault="0054666B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Punto nuovo</w:t>
            </w:r>
          </w:p>
        </w:tc>
      </w:tr>
      <w:tr w:rsidR="00E04AEA" w:rsidRPr="00303C4C" w14:paraId="41259C03" w14:textId="77777777" w:rsidTr="0054666B">
        <w:trPr>
          <w:trHeight w:val="465"/>
        </w:trPr>
        <w:sdt>
          <w:sdtPr>
            <w:id w:val="2063365954"/>
            <w:placeholder>
              <w:docPart w:val="4A3945AC00D24C68A2875018B305CFA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93FB06C" w14:textId="1624E00A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883060849"/>
            <w:placeholder>
              <w:docPart w:val="217E066045E3493FBC8D5A45883F775D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4B601AB7" w14:textId="6F8D1E62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1895704412"/>
            <w:placeholder>
              <w:docPart w:val="938DDB02F13F4FA39761F94C6A49024A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40EDC582" w14:textId="54710D2B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-546769219"/>
            <w:placeholder>
              <w:docPart w:val="A9D64A3DBD6A411CA8A1CEBB145A4E02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7CBEDCB2" w14:textId="4B965FCD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75B953F7" w14:textId="77777777" w:rsidTr="0054666B">
        <w:trPr>
          <w:trHeight w:val="465"/>
        </w:trPr>
        <w:sdt>
          <w:sdtPr>
            <w:id w:val="1301724964"/>
            <w:placeholder>
              <w:docPart w:val="E2EB6F59F1C845A19CDFC3FE60B8FF8F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ADF08F6" w14:textId="1A9654A9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517817938"/>
            <w:placeholder>
              <w:docPart w:val="37EA17AB4DE241EA81765D252D3E5A7B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3967B875" w14:textId="0DA52241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-214198283"/>
            <w:placeholder>
              <w:docPart w:val="2D8CFE0AB67C4F439965EDA84221BD78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5B1C3A57" w14:textId="73B9518D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1084115665"/>
            <w:placeholder>
              <w:docPart w:val="11BE9A9BB5584B6595B24480403994D7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4F713A3" w14:textId="48C7C6F4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 xml:space="preserve">Punti </w:t>
                </w:r>
                <w:r w:rsidRPr="000B1B44">
                  <w:rPr>
                    <w:rStyle w:val="Platzhaltertext"/>
                  </w:rPr>
                  <w:lastRenderedPageBreak/>
                  <w:t>nuovi</w:t>
                </w:r>
              </w:p>
            </w:tc>
          </w:sdtContent>
        </w:sdt>
      </w:tr>
      <w:tr w:rsidR="00E04AEA" w:rsidRPr="00303C4C" w14:paraId="4D421EB3" w14:textId="77777777" w:rsidTr="0054666B">
        <w:trPr>
          <w:trHeight w:val="465"/>
        </w:trPr>
        <w:sdt>
          <w:sdtPr>
            <w:id w:val="-732619053"/>
            <w:placeholder>
              <w:docPart w:val="DC25CB2C43454E94A229B94099DB587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1D71F51" w14:textId="67E70027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595991573"/>
            <w:placeholder>
              <w:docPart w:val="A6A9CFDB4DCD490FBDDAFB91D3F0A275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14D9588B" w14:textId="4A6261A2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-1885865948"/>
            <w:placeholder>
              <w:docPart w:val="7751D4271FC84B138C4BB8A3F30084E9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71269879" w14:textId="7E19FFB7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-2070796492"/>
            <w:placeholder>
              <w:docPart w:val="DF417369ADCE4F52929E9D40893E8225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70B43AD6" w14:textId="281945F6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11237FF7" w14:textId="77777777" w:rsidTr="0054666B">
        <w:trPr>
          <w:trHeight w:val="465"/>
        </w:trPr>
        <w:sdt>
          <w:sdtPr>
            <w:id w:val="73172484"/>
            <w:placeholder>
              <w:docPart w:val="698BEE39B7CB4AA1B97767DD0CE9FD5F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CA095B6" w14:textId="57F56C90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-1308621281"/>
            <w:placeholder>
              <w:docPart w:val="165A5E9EAFFD4654AE6F1D3288CF53FF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379C5B68" w14:textId="07243230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-377319595"/>
            <w:placeholder>
              <w:docPart w:val="F8CC0A68C2534E9B90882A26F4064B6C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046B7B07" w14:textId="0961E186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1148629637"/>
            <w:placeholder>
              <w:docPart w:val="F9476F421C674425B06AB5170F4AE290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2A5B71A5" w14:textId="05F19CCA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16643525" w14:textId="77777777" w:rsidTr="0054666B">
        <w:trPr>
          <w:trHeight w:val="465"/>
        </w:trPr>
        <w:sdt>
          <w:sdtPr>
            <w:id w:val="-2042042485"/>
            <w:placeholder>
              <w:docPart w:val="901D2307C1DD4FBE998610F4E877A323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9F0E2FA" w14:textId="0E7D3DCB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-1495491489"/>
            <w:placeholder>
              <w:docPart w:val="92CF3E28F0AF4AE28154736535731DDA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494045CB" w14:textId="1BA552FC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2097820375"/>
            <w:placeholder>
              <w:docPart w:val="A047007D5BD443C088C646C594C56C35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41C266B2" w14:textId="626362E8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1364407169"/>
            <w:placeholder>
              <w:docPart w:val="A1C70BC842BB4E04A5490915871644EB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59EA8E5C" w14:textId="155985D9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12C3CC2E" w14:textId="77777777" w:rsidTr="0054666B">
        <w:trPr>
          <w:trHeight w:val="465"/>
        </w:trPr>
        <w:sdt>
          <w:sdtPr>
            <w:id w:val="799116324"/>
            <w:placeholder>
              <w:docPart w:val="5395CDC71C4247B3B70ED74F060665F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D577821" w14:textId="51026F58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1130976149"/>
            <w:placeholder>
              <w:docPart w:val="42ED428869F547198E828A2A5DC1A76E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3FA8397E" w14:textId="6A1D1576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1764262391"/>
            <w:placeholder>
              <w:docPart w:val="410DA5A5D1414957AD356F82C5BC7D41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33B276C2" w14:textId="16472C65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-963728690"/>
            <w:placeholder>
              <w:docPart w:val="399B10C060664AFEA52C2DE4BDEA5F0C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082BE1A" w14:textId="787CD605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151FAADF" w14:textId="77777777" w:rsidTr="0054666B">
        <w:trPr>
          <w:trHeight w:val="465"/>
        </w:trPr>
        <w:sdt>
          <w:sdtPr>
            <w:id w:val="-1352180098"/>
            <w:placeholder>
              <w:docPart w:val="FBD7D67D60A34FF0B2D06309A0BA4C4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C7CC74A" w14:textId="30A6FD9D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679708192"/>
            <w:placeholder>
              <w:docPart w:val="389B6A24D7274F3A9169265829F12C2C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59F66621" w14:textId="636B8F1A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794018544"/>
            <w:placeholder>
              <w:docPart w:val="89A24C30334841B1A24B2AC91D5B530C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5CB8F0C1" w14:textId="690D4751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-352349522"/>
            <w:placeholder>
              <w:docPart w:val="73196125636142DBBE16815C0FA7E822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3DF9041D" w14:textId="388800A5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05559429" w14:textId="77777777" w:rsidTr="0054666B">
        <w:trPr>
          <w:trHeight w:val="465"/>
        </w:trPr>
        <w:sdt>
          <w:sdtPr>
            <w:id w:val="-843620249"/>
            <w:placeholder>
              <w:docPart w:val="6EB11181C5E64445A948CB60EF0231C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AEAFAC9" w14:textId="526A1DA8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651111097"/>
            <w:placeholder>
              <w:docPart w:val="76D488367BCC4079B5C813BBA7C6297B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23A3DFB1" w14:textId="249B046B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2082782329"/>
            <w:placeholder>
              <w:docPart w:val="707B4A95EBC04E72AB32C946B74CDB3B"/>
            </w:placeholder>
          </w:sdtPr>
          <w:sdtEndPr/>
          <w:sdtContent>
            <w:sdt>
              <w:sdtPr>
                <w:id w:val="1731962681"/>
                <w:placeholder>
                  <w:docPart w:val="11F9B9EEE53241C2BAB1E3B9A278AA92"/>
                </w:placeholder>
                <w:showingPlcHdr/>
              </w:sdtPr>
              <w:sdtEndPr/>
              <w:sdtContent>
                <w:tc>
                  <w:tcPr>
                    <w:tcW w:w="1021" w:type="dxa"/>
                    <w:vAlign w:val="center"/>
                  </w:tcPr>
                  <w:p w14:paraId="60C947B7" w14:textId="4A290750" w:rsidR="00E04AEA" w:rsidRDefault="000B1B44" w:rsidP="0057536C">
                    <w:pPr>
                      <w:spacing w:line="240" w:lineRule="auto"/>
                    </w:pPr>
                    <w:r w:rsidRPr="000B1B44">
                      <w:rPr>
                        <w:rStyle w:val="Platzhaltertext"/>
                      </w:rPr>
                      <w:t>Punti vecchi</w:t>
                    </w:r>
                  </w:p>
                </w:tc>
              </w:sdtContent>
            </w:sdt>
          </w:sdtContent>
        </w:sdt>
        <w:sdt>
          <w:sdtPr>
            <w:id w:val="-223613519"/>
            <w:placeholder>
              <w:docPart w:val="50DC2DF04ED5466489C0730FBD288482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24D11D16" w14:textId="075D07EC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75A43180" w14:textId="77777777" w:rsidTr="0054666B">
        <w:trPr>
          <w:trHeight w:val="465"/>
        </w:trPr>
        <w:sdt>
          <w:sdtPr>
            <w:id w:val="1993826081"/>
            <w:placeholder>
              <w:docPart w:val="F7540EA6ED004D2791BCF756741A71D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F21A117" w14:textId="6A4D5180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872887268"/>
            <w:placeholder>
              <w:docPart w:val="41120A415BC64D5D878CFC009C01C81C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082DD20A" w14:textId="7D6D8319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-1333143366"/>
            <w:placeholder>
              <w:docPart w:val="A63D32C727934E469A243CB2090EF6D1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60DF8593" w14:textId="5ABA054D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-1241556465"/>
            <w:placeholder>
              <w:docPart w:val="86FF042F43284E6C9A317E60E404BCCA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7A143E3A" w14:textId="2A57E6B1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005A67F5" w14:textId="77777777" w:rsidTr="0054666B">
        <w:trPr>
          <w:trHeight w:val="465"/>
        </w:trPr>
        <w:sdt>
          <w:sdtPr>
            <w:id w:val="-171108959"/>
            <w:placeholder>
              <w:docPart w:val="65C102272DFD40F9B933C28D13C9D52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70BF436" w14:textId="0D3121F3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1477181326"/>
            <w:placeholder>
              <w:docPart w:val="119B7026B9374693A53E13C5FA4FE4B3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60A48711" w14:textId="24E21703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403271464"/>
            <w:placeholder>
              <w:docPart w:val="7952D51CD9804829B6A02A1289C0D588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22DE9402" w14:textId="5CB3FCB2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880749303"/>
            <w:placeholder>
              <w:docPart w:val="E671D758C103400C852D45A51E7E9C54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4FE0DBBB" w14:textId="420C7D7E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23778CD5" w14:textId="77777777" w:rsidTr="0054666B">
        <w:trPr>
          <w:trHeight w:val="465"/>
        </w:trPr>
        <w:sdt>
          <w:sdtPr>
            <w:id w:val="-1451849309"/>
            <w:placeholder>
              <w:docPart w:val="7E1FE333398F4ECE895CC217CC783AC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752DF5F" w14:textId="4961A8C3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-971446500"/>
            <w:placeholder>
              <w:docPart w:val="0DFB38A563E3496484144F88B4FE7367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31501049" w14:textId="430EC814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-25097866"/>
            <w:placeholder>
              <w:docPart w:val="77D811AC4761497F9C72D466C0238683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678DA166" w14:textId="21D52015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1053504825"/>
            <w:placeholder>
              <w:docPart w:val="4C3B69DC6CD64938A2C47EA5AA5C2522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3F75C0F0" w14:textId="16F77762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04F1B9BA" w14:textId="77777777" w:rsidTr="0054666B">
        <w:trPr>
          <w:trHeight w:val="465"/>
        </w:trPr>
        <w:sdt>
          <w:sdtPr>
            <w:id w:val="-1756350039"/>
            <w:placeholder>
              <w:docPart w:val="0A1E159EDF4A4196B34A3B08F1A1963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C629275" w14:textId="2CD925A9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1443413073"/>
            <w:placeholder>
              <w:docPart w:val="5F3B8820772C43149DCBF6110E6328AA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2C996C7F" w14:textId="653F8109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-1383626790"/>
            <w:placeholder>
              <w:docPart w:val="839D77F960A946FBAB1AED042ECA01AC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14E3FD63" w14:textId="12DE6BF9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-1967729016"/>
            <w:placeholder>
              <w:docPart w:val="7E03855BC02B452286DE9A4ED628DB1D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097C69C1" w14:textId="3F039A27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7143F35C" w14:textId="77777777" w:rsidTr="0054666B">
        <w:trPr>
          <w:trHeight w:val="465"/>
        </w:trPr>
        <w:sdt>
          <w:sdtPr>
            <w:id w:val="-885784120"/>
            <w:placeholder>
              <w:docPart w:val="51129589B03340589D1A8B52395675A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86ED948" w14:textId="4B8180D1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-1525321854"/>
            <w:placeholder>
              <w:docPart w:val="06EEC690AB2847CB890FDD6EFD572407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5F926849" w14:textId="0B8DB795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-681283925"/>
            <w:placeholder>
              <w:docPart w:val="8DD124CD1DB24179AF8144AD66957816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0EB79D27" w14:textId="75888C07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81425136"/>
            <w:placeholder>
              <w:docPart w:val="05683E082F204740A80BC8C6EFCB3D38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35149279" w14:textId="63F417CF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57FAD7E1" w14:textId="77777777" w:rsidTr="0054666B">
        <w:trPr>
          <w:trHeight w:val="465"/>
        </w:trPr>
        <w:sdt>
          <w:sdtPr>
            <w:id w:val="791865805"/>
            <w:placeholder>
              <w:docPart w:val="CA4BC410A994462AA345DC57567E7BF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6DC1498" w14:textId="65C157A1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573937739"/>
            <w:placeholder>
              <w:docPart w:val="39E2CDE674A040809D28E51C8493F804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540EF4F1" w14:textId="65FA5B6C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-758368084"/>
            <w:placeholder>
              <w:docPart w:val="35680DCD6008405CACCB55EB79BD99AF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5CD7A6B4" w14:textId="3081022F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1124189328"/>
            <w:placeholder>
              <w:docPart w:val="477CF5C6C4904D329F75EE52F1166084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58232978" w14:textId="130BA12F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7CD2C7FF" w14:textId="77777777" w:rsidTr="0054666B">
        <w:trPr>
          <w:trHeight w:val="465"/>
        </w:trPr>
        <w:sdt>
          <w:sdtPr>
            <w:id w:val="1588957399"/>
            <w:placeholder>
              <w:docPart w:val="CD4A9582F6894778BE8C779A832196A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D38B32C" w14:textId="7B9A4EA9" w:rsidR="00E04AEA" w:rsidRDefault="005E21D0" w:rsidP="0057536C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596683282"/>
            <w:placeholder>
              <w:docPart w:val="6140289708654DBB98417AF7ACCCD457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133E700F" w14:textId="70D2EBBE" w:rsidR="00E04AEA" w:rsidRDefault="005E21D0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-1206631324"/>
            <w:placeholder>
              <w:docPart w:val="D6EE0B8BD7EC4D2B80D00096C3410DB5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5D5DB774" w14:textId="045AA824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1184404729"/>
            <w:placeholder>
              <w:docPart w:val="9CF639DA4D6149068C3E2F602E6E8F65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F53CC55" w14:textId="3F5F8B7E" w:rsidR="00E04AEA" w:rsidRDefault="000B1B44" w:rsidP="0057536C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7172C8" w:rsidRPr="00303C4C" w14:paraId="3419EA5A" w14:textId="77777777" w:rsidTr="0054666B">
        <w:trPr>
          <w:trHeight w:val="465"/>
        </w:trPr>
        <w:sdt>
          <w:sdtPr>
            <w:id w:val="-1546510341"/>
            <w:placeholder>
              <w:docPart w:val="B70079BD92F84B73B50AB2EE5C617F6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D4F69DD" w14:textId="15ED06A1" w:rsidR="007172C8" w:rsidRDefault="005E21D0" w:rsidP="007172C8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-563645609"/>
            <w:placeholder>
              <w:docPart w:val="94F6E09E9BCE4521ACD156F1294B9A5D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2A9D103D" w14:textId="19D73410" w:rsidR="007172C8" w:rsidRDefault="005E21D0" w:rsidP="007172C8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-1877535690"/>
            <w:placeholder>
              <w:docPart w:val="CFBB510DE5AD420B8DE397D715EB2D9C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6684BC8A" w14:textId="4D599001" w:rsidR="007172C8" w:rsidRDefault="000B1B44" w:rsidP="007172C8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1836640339"/>
            <w:placeholder>
              <w:docPart w:val="06156AA6F4A645FCA33DAD25D5071276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0D41E5CF" w14:textId="0DB4A286" w:rsidR="007172C8" w:rsidRDefault="000B1B44" w:rsidP="007172C8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7172C8" w:rsidRPr="00303C4C" w14:paraId="6D259044" w14:textId="77777777" w:rsidTr="0054666B">
        <w:trPr>
          <w:trHeight w:val="465"/>
        </w:trPr>
        <w:sdt>
          <w:sdtPr>
            <w:id w:val="359795400"/>
            <w:placeholder>
              <w:docPart w:val="DB10680C097A41FDA830EB8EB9DC53B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140425B" w14:textId="7A18AF57" w:rsidR="007172C8" w:rsidRDefault="005E21D0" w:rsidP="007172C8">
                <w:pPr>
                  <w:spacing w:line="240" w:lineRule="auto"/>
                </w:pPr>
                <w:r w:rsidRPr="005E21D0">
                  <w:rPr>
                    <w:rStyle w:val="Platzhaltertext"/>
                  </w:rPr>
                  <w:t>Inserisci il criterio</w:t>
                </w:r>
              </w:p>
            </w:tc>
          </w:sdtContent>
        </w:sdt>
        <w:sdt>
          <w:sdtPr>
            <w:id w:val="1893459447"/>
            <w:placeholder>
              <w:docPart w:val="8C1D4E2CF5764BD1AEE607FB1B186BE5"/>
            </w:placeholder>
            <w:showingPlcHdr/>
          </w:sdtPr>
          <w:sdtEndPr/>
          <w:sdtContent>
            <w:tc>
              <w:tcPr>
                <w:tcW w:w="6634" w:type="dxa"/>
                <w:vAlign w:val="center"/>
              </w:tcPr>
              <w:p w14:paraId="793E77B8" w14:textId="5301EEAD" w:rsidR="007172C8" w:rsidRDefault="005E21D0" w:rsidP="007172C8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  <w:sdt>
          <w:sdtPr>
            <w:id w:val="1276449812"/>
            <w:placeholder>
              <w:docPart w:val="5709ACC3931F4526BC4840AFD69C1DA0"/>
            </w:placeholder>
            <w:showingPlcHdr/>
          </w:sdtPr>
          <w:sdtEndPr/>
          <w:sdtContent>
            <w:tc>
              <w:tcPr>
                <w:tcW w:w="1021" w:type="dxa"/>
                <w:vAlign w:val="center"/>
              </w:tcPr>
              <w:p w14:paraId="6C83C5CD" w14:textId="4B684D2D" w:rsidR="007172C8" w:rsidRDefault="000B1B44" w:rsidP="007172C8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vecchi</w:t>
                </w:r>
              </w:p>
            </w:tc>
          </w:sdtContent>
        </w:sdt>
        <w:sdt>
          <w:sdtPr>
            <w:id w:val="591287018"/>
            <w:placeholder>
              <w:docPart w:val="EC7DF326C86E4AAEB8A5E831880B5E5C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16484256" w14:textId="14938BA0" w:rsidR="007172C8" w:rsidRDefault="000B1B44" w:rsidP="007172C8">
                <w:pPr>
                  <w:spacing w:line="240" w:lineRule="auto"/>
                </w:pPr>
                <w:r w:rsidRPr="000B1B44">
                  <w:rPr>
                    <w:rStyle w:val="Platzhaltertext"/>
                  </w:rPr>
                  <w:t>Punti nuovi</w:t>
                </w:r>
              </w:p>
            </w:tc>
          </w:sdtContent>
        </w:sdt>
      </w:tr>
      <w:tr w:rsidR="00E04AEA" w:rsidRPr="00303C4C" w14:paraId="3FCC8A00" w14:textId="77777777" w:rsidTr="007172C8">
        <w:trPr>
          <w:trHeight w:val="438"/>
        </w:trPr>
        <w:tc>
          <w:tcPr>
            <w:tcW w:w="9774" w:type="dxa"/>
            <w:gridSpan w:val="4"/>
            <w:shd w:val="clear" w:color="auto" w:fill="FFFFFF" w:themeFill="background1"/>
            <w:vAlign w:val="center"/>
          </w:tcPr>
          <w:p w14:paraId="551C754A" w14:textId="5A68F365" w:rsidR="00E04AEA" w:rsidRPr="007172C8" w:rsidRDefault="000B1B44" w:rsidP="007172C8">
            <w:pPr>
              <w:spacing w:line="240" w:lineRule="auto"/>
              <w:rPr>
                <w:b/>
              </w:rPr>
            </w:pPr>
            <w:r>
              <w:rPr>
                <w:b/>
              </w:rPr>
              <w:t>Altri motivi di obiezione</w:t>
            </w:r>
          </w:p>
        </w:tc>
      </w:tr>
      <w:tr w:rsidR="007A6226" w:rsidRPr="00303C4C" w14:paraId="647470B3" w14:textId="77777777" w:rsidTr="00A55178">
        <w:trPr>
          <w:trHeight w:val="1077"/>
        </w:trPr>
        <w:sdt>
          <w:sdtPr>
            <w:id w:val="-1136104146"/>
            <w:placeholder>
              <w:docPart w:val="1CF925F430764761A85A455035799E95"/>
            </w:placeholder>
            <w:showingPlcHdr/>
          </w:sdtPr>
          <w:sdtEndPr/>
          <w:sdtContent>
            <w:tc>
              <w:tcPr>
                <w:tcW w:w="9774" w:type="dxa"/>
                <w:gridSpan w:val="4"/>
              </w:tcPr>
              <w:p w14:paraId="24D6EDFB" w14:textId="6E7977E0" w:rsidR="007A6226" w:rsidRPr="00C91640" w:rsidRDefault="005E21D0" w:rsidP="00C91640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</w:tbl>
    <w:p w14:paraId="62147DE8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774FC6F5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472F294A" w14:textId="46B6AAC6" w:rsidR="009F1867" w:rsidRPr="009F1867" w:rsidRDefault="00B104D1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Conferma e firma</w:t>
            </w:r>
          </w:p>
        </w:tc>
      </w:tr>
      <w:tr w:rsidR="00C3445E" w:rsidRPr="002418C0" w14:paraId="53791823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2A2473BE" w14:textId="3A150134" w:rsidR="007A6226" w:rsidRPr="00B104D1" w:rsidRDefault="00B104D1" w:rsidP="005C29A2">
            <w:pPr>
              <w:spacing w:line="240" w:lineRule="auto"/>
              <w:rPr>
                <w:lang w:val="it-CH"/>
              </w:rPr>
            </w:pPr>
            <w:r w:rsidRPr="009C05BF">
              <w:rPr>
                <w:lang w:val="it-IT"/>
              </w:rPr>
              <w:t xml:space="preserve">Firmando, confermo che le informazioni di cui sopra sono accurate e che comprendo e accetto </w:t>
            </w:r>
            <w:r w:rsidR="00AB0076" w:rsidRPr="009C05BF">
              <w:rPr>
                <w:lang w:val="it-IT"/>
              </w:rPr>
              <w:t>le linee</w:t>
            </w:r>
            <w:r w:rsidRPr="009C05BF">
              <w:rPr>
                <w:lang w:val="it-IT"/>
              </w:rPr>
              <w:t xml:space="preserve"> guida sui mezzi d’impugnazione.</w:t>
            </w:r>
          </w:p>
        </w:tc>
      </w:tr>
      <w:tr w:rsidR="00B104D1" w:rsidRPr="00303C4C" w14:paraId="1884B066" w14:textId="77777777" w:rsidTr="005C29A2">
        <w:trPr>
          <w:trHeight w:val="1077"/>
        </w:trPr>
        <w:tc>
          <w:tcPr>
            <w:tcW w:w="5216" w:type="dxa"/>
          </w:tcPr>
          <w:p w14:paraId="4BD8828A" w14:textId="77777777" w:rsidR="00B104D1" w:rsidRPr="009C05BF" w:rsidRDefault="00B104D1" w:rsidP="00B104D1">
            <w:pPr>
              <w:spacing w:line="240" w:lineRule="auto"/>
              <w:rPr>
                <w:lang w:val="it-IT"/>
              </w:rPr>
            </w:pPr>
            <w:r w:rsidRPr="009C05BF">
              <w:rPr>
                <w:lang w:val="it-IT"/>
              </w:rPr>
              <w:t>Luogo, data:</w:t>
            </w:r>
          </w:p>
          <w:p w14:paraId="4C14CC03" w14:textId="77777777" w:rsidR="00B104D1" w:rsidRPr="009C05BF" w:rsidRDefault="00B104D1" w:rsidP="00B104D1">
            <w:pPr>
              <w:spacing w:line="240" w:lineRule="auto"/>
              <w:rPr>
                <w:lang w:val="it-IT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5BF">
              <w:rPr>
                <w:lang w:val="it-IT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Pr="009C05BF">
              <w:rPr>
                <w:lang w:val="it-IT"/>
              </w:rPr>
              <w:t xml:space="preserve">, </w:t>
            </w:r>
            <w:sdt>
              <w:sdtPr>
                <w:id w:val="-555624439"/>
                <w:placeholder>
                  <w:docPart w:val="F5F41C30881F4DF1B065889ECF3362D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9C05BF">
                  <w:rPr>
                    <w:rStyle w:val="Platzhaltertext"/>
                    <w:lang w:val="it-IT"/>
                  </w:rPr>
                  <w:t>Fare clic per inserire una data</w:t>
                </w:r>
              </w:sdtContent>
            </w:sdt>
          </w:p>
          <w:p w14:paraId="750B3040" w14:textId="77777777" w:rsidR="00B104D1" w:rsidRPr="00B104D1" w:rsidRDefault="00B104D1" w:rsidP="00B104D1">
            <w:pPr>
              <w:spacing w:line="240" w:lineRule="auto"/>
              <w:rPr>
                <w:lang w:val="it-CH"/>
              </w:rPr>
            </w:pPr>
          </w:p>
        </w:tc>
        <w:tc>
          <w:tcPr>
            <w:tcW w:w="4558" w:type="dxa"/>
          </w:tcPr>
          <w:p w14:paraId="16ADDE43" w14:textId="77777777" w:rsidR="00B104D1" w:rsidRDefault="00B104D1" w:rsidP="00B104D1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Firma:</w:t>
            </w:r>
          </w:p>
          <w:p w14:paraId="27347188" w14:textId="77777777" w:rsidR="00B104D1" w:rsidRPr="00F56459" w:rsidRDefault="00B104D1" w:rsidP="00B104D1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22E7250A" w14:textId="77777777" w:rsidR="00B104D1" w:rsidRPr="00303C4C" w:rsidRDefault="00B104D1" w:rsidP="00B104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357002A3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1169B6" w:rsidRPr="00C3445E" w14:paraId="20F1B167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2521E8EE" w14:textId="76F66EA9" w:rsidR="001169B6" w:rsidRPr="00E546A7" w:rsidRDefault="000B1B44" w:rsidP="001169B6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>
              <w:rPr>
                <w:rFonts w:ascii="Arial" w:eastAsia="Calibri" w:hAnsi="Arial" w:cs="Arial"/>
                <w:b/>
                <w:szCs w:val="18"/>
              </w:rPr>
              <w:t>Presentazione</w:t>
            </w:r>
          </w:p>
        </w:tc>
      </w:tr>
      <w:tr w:rsidR="001169B6" w:rsidRPr="002418C0" w14:paraId="3FF1400C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3A9A149D" w14:textId="5A27980A" w:rsidR="00B104D1" w:rsidRPr="009C05BF" w:rsidRDefault="00B104D1" w:rsidP="00B104D1">
            <w:pPr>
              <w:spacing w:before="40" w:after="40" w:line="240" w:lineRule="auto"/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</w:pPr>
            <w:r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 xml:space="preserve">La richiesta firmata può essere inviata come scansione via mail all'indirizzo </w:t>
            </w:r>
            <w:hyperlink r:id="rId8" w:history="1">
              <w:r w:rsidRPr="009C05BF">
                <w:rPr>
                  <w:rStyle w:val="Hyperlink"/>
                  <w:rFonts w:ascii="Arial" w:hAnsi="Arial" w:cs="Arial"/>
                  <w:kern w:val="2"/>
                  <w:szCs w:val="18"/>
                  <w:lang w:val="it-IT"/>
                </w:rPr>
                <w:t>banking@saq.ch</w:t>
              </w:r>
            </w:hyperlink>
            <w:r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 xml:space="preserve"> o per </w:t>
            </w:r>
            <w:r w:rsidR="00AB0076"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>lettera:</w:t>
            </w:r>
          </w:p>
          <w:p w14:paraId="4415A04E" w14:textId="77777777" w:rsidR="00B104D1" w:rsidRPr="009C05BF" w:rsidRDefault="00B104D1" w:rsidP="00B104D1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it-IT"/>
              </w:rPr>
            </w:pPr>
          </w:p>
          <w:p w14:paraId="3D539D6E" w14:textId="77777777" w:rsidR="004D5D7B" w:rsidRDefault="004D5D7B" w:rsidP="004D5D7B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4BCB6624" w14:textId="77777777" w:rsidR="004D5D7B" w:rsidRDefault="004D5D7B" w:rsidP="004D5D7B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551A6378" w14:textId="77777777" w:rsidR="004D5D7B" w:rsidRPr="002418C0" w:rsidRDefault="004D5D7B" w:rsidP="004D5D7B">
            <w:pPr>
              <w:spacing w:before="40" w:after="40" w:line="240" w:lineRule="auto"/>
              <w:rPr>
                <w:szCs w:val="18"/>
                <w:lang w:val="it-CH"/>
              </w:rPr>
            </w:pPr>
            <w:r w:rsidRPr="002418C0">
              <w:rPr>
                <w:szCs w:val="18"/>
                <w:lang w:val="it-CH"/>
              </w:rPr>
              <w:t>CH-3027 Bern</w:t>
            </w:r>
          </w:p>
          <w:p w14:paraId="6302B810" w14:textId="77777777" w:rsidR="00B104D1" w:rsidRPr="009C05BF" w:rsidRDefault="00B104D1" w:rsidP="00B104D1">
            <w:pPr>
              <w:spacing w:before="40" w:after="40" w:line="240" w:lineRule="auto"/>
              <w:rPr>
                <w:szCs w:val="18"/>
                <w:lang w:val="it-IT"/>
              </w:rPr>
            </w:pPr>
          </w:p>
          <w:p w14:paraId="59B2EB14" w14:textId="72845BB4" w:rsidR="001169B6" w:rsidRPr="00B104D1" w:rsidRDefault="00AB0076" w:rsidP="00B104D1">
            <w:pPr>
              <w:spacing w:before="40" w:after="40" w:line="240" w:lineRule="auto"/>
              <w:rPr>
                <w:lang w:val="it-CH"/>
              </w:rPr>
            </w:pPr>
            <w:r w:rsidRPr="009C05BF">
              <w:rPr>
                <w:rFonts w:cstheme="minorHAnsi"/>
                <w:szCs w:val="18"/>
                <w:lang w:val="it-IT"/>
              </w:rPr>
              <w:t>Le linee</w:t>
            </w:r>
            <w:r w:rsidR="00B104D1" w:rsidRPr="009C05BF">
              <w:rPr>
                <w:lang w:val="it-IT"/>
              </w:rPr>
              <w:t xml:space="preserve"> guida sui mezzi d’impugnazione</w:t>
            </w:r>
            <w:r w:rsidR="00B104D1" w:rsidRPr="009C05BF">
              <w:rPr>
                <w:rFonts w:cstheme="minorHAnsi"/>
                <w:szCs w:val="18"/>
                <w:lang w:val="it-IT"/>
              </w:rPr>
              <w:t xml:space="preserve"> </w:t>
            </w:r>
            <w:r w:rsidRPr="009C05BF">
              <w:rPr>
                <w:rFonts w:cstheme="minorHAnsi"/>
                <w:szCs w:val="18"/>
                <w:lang w:val="it-IT"/>
              </w:rPr>
              <w:t>sono disponibili</w:t>
            </w:r>
            <w:r w:rsidR="00B104D1" w:rsidRPr="009C05BF">
              <w:rPr>
                <w:rFonts w:cstheme="minorHAnsi"/>
                <w:szCs w:val="18"/>
                <w:lang w:val="it-IT"/>
              </w:rPr>
              <w:t xml:space="preserve"> sul nostro sito Web </w:t>
            </w:r>
            <w:hyperlink r:id="rId9" w:history="1">
              <w:r w:rsidR="00B104D1" w:rsidRPr="009C05BF">
                <w:rPr>
                  <w:rStyle w:val="Hyperlink"/>
                  <w:rFonts w:cstheme="minorHAnsi"/>
                  <w:szCs w:val="18"/>
                  <w:lang w:val="it-IT"/>
                </w:rPr>
                <w:t>https://www.saq.ch</w:t>
              </w:r>
            </w:hyperlink>
            <w:r w:rsidR="00B104D1" w:rsidRPr="009C05BF">
              <w:rPr>
                <w:rFonts w:cstheme="minorHAnsi"/>
                <w:szCs w:val="18"/>
                <w:lang w:val="it-IT"/>
              </w:rPr>
              <w:t>/</w:t>
            </w:r>
          </w:p>
        </w:tc>
      </w:tr>
      <w:bookmarkEnd w:id="5"/>
    </w:tbl>
    <w:p w14:paraId="2532E7C6" w14:textId="77777777" w:rsidR="006A7589" w:rsidRPr="00B104D1" w:rsidRDefault="006A7589" w:rsidP="008C1C89">
      <w:pPr>
        <w:spacing w:after="200" w:line="276" w:lineRule="auto"/>
        <w:rPr>
          <w:lang w:val="it-CH"/>
        </w:rPr>
      </w:pPr>
    </w:p>
    <w:sectPr w:rsidR="006A7589" w:rsidRPr="00B104D1" w:rsidSect="008F3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59FE" w14:textId="77777777" w:rsidR="007D04C9" w:rsidRDefault="007D04C9" w:rsidP="00F91D37">
      <w:pPr>
        <w:spacing w:line="240" w:lineRule="auto"/>
      </w:pPr>
      <w:r>
        <w:separator/>
      </w:r>
    </w:p>
  </w:endnote>
  <w:endnote w:type="continuationSeparator" w:id="0">
    <w:p w14:paraId="46ADD43F" w14:textId="77777777" w:rsidR="007D04C9" w:rsidRDefault="007D04C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E485" w14:textId="77777777" w:rsidR="00CB52C8" w:rsidRDefault="00CB52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ED95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543FDA">
      <w:rPr>
        <w:noProof/>
        <w:lang w:val="de-CH"/>
      </w:rPr>
      <w:t xml:space="preserve">Antrag Einsprache D V01 </w:t>
    </w:r>
    <w:r w:rsidR="00543FDA" w:rsidRPr="00E04AEA">
      <w:rPr>
        <w:noProof/>
        <w:lang w:val="de-CH"/>
      </w:rPr>
      <w:t>190506</w:t>
    </w:r>
    <w:r w:rsidR="00543FDA">
      <w:rPr>
        <w:noProof/>
        <w:lang w:val="de-CH"/>
      </w:rPr>
      <w:t>.docx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54666B">
      <w:rPr>
        <w:bCs/>
        <w:noProof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54666B">
      <w:rPr>
        <w:bCs/>
        <w:noProof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C9EA" w14:textId="77777777" w:rsidR="00CB52C8" w:rsidRPr="00251FD3" w:rsidRDefault="00CB52C8" w:rsidP="00CB52C8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EE331F4" wp14:editId="7D0037C7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51C5D7DE" w14:textId="77777777" w:rsidR="00CB52C8" w:rsidRPr="00251FD3" w:rsidRDefault="00CB52C8" w:rsidP="00CB52C8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2DF752E4" w14:textId="77777777" w:rsidR="00CB52C8" w:rsidRPr="00CE5F8E" w:rsidRDefault="00CB52C8" w:rsidP="00CB52C8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6175A179" w14:textId="7E1E698D" w:rsidR="00A37C00" w:rsidRPr="00CB52C8" w:rsidRDefault="00CB52C8" w:rsidP="00CB52C8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574C" w14:textId="77777777" w:rsidR="007D04C9" w:rsidRDefault="007D04C9" w:rsidP="00F91D37">
      <w:pPr>
        <w:spacing w:line="240" w:lineRule="auto"/>
      </w:pPr>
      <w:r>
        <w:separator/>
      </w:r>
    </w:p>
  </w:footnote>
  <w:footnote w:type="continuationSeparator" w:id="0">
    <w:p w14:paraId="35A7E7E8" w14:textId="77777777" w:rsidR="007D04C9" w:rsidRDefault="007D04C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9C9F" w14:textId="77777777" w:rsidR="00CB52C8" w:rsidRDefault="00CB52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A96E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30737A25" wp14:editId="5921B0E9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D2AE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C8CC1D1" wp14:editId="3EF473B3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711DA3"/>
    <w:multiLevelType w:val="multilevel"/>
    <w:tmpl w:val="7A047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2117">
    <w:abstractNumId w:val="9"/>
  </w:num>
  <w:num w:numId="2" w16cid:durableId="287123371">
    <w:abstractNumId w:val="7"/>
  </w:num>
  <w:num w:numId="3" w16cid:durableId="436104420">
    <w:abstractNumId w:val="6"/>
  </w:num>
  <w:num w:numId="4" w16cid:durableId="1916892817">
    <w:abstractNumId w:val="5"/>
  </w:num>
  <w:num w:numId="5" w16cid:durableId="1990596739">
    <w:abstractNumId w:val="4"/>
  </w:num>
  <w:num w:numId="6" w16cid:durableId="1862890427">
    <w:abstractNumId w:val="8"/>
  </w:num>
  <w:num w:numId="7" w16cid:durableId="1365714119">
    <w:abstractNumId w:val="3"/>
  </w:num>
  <w:num w:numId="8" w16cid:durableId="822284173">
    <w:abstractNumId w:val="2"/>
  </w:num>
  <w:num w:numId="9" w16cid:durableId="1787311539">
    <w:abstractNumId w:val="1"/>
  </w:num>
  <w:num w:numId="10" w16cid:durableId="1505240138">
    <w:abstractNumId w:val="0"/>
  </w:num>
  <w:num w:numId="11" w16cid:durableId="1126662114">
    <w:abstractNumId w:val="29"/>
  </w:num>
  <w:num w:numId="12" w16cid:durableId="2137480890">
    <w:abstractNumId w:val="20"/>
  </w:num>
  <w:num w:numId="13" w16cid:durableId="480537231">
    <w:abstractNumId w:val="15"/>
  </w:num>
  <w:num w:numId="14" w16cid:durableId="2063481474">
    <w:abstractNumId w:val="33"/>
  </w:num>
  <w:num w:numId="15" w16cid:durableId="824010988">
    <w:abstractNumId w:val="31"/>
  </w:num>
  <w:num w:numId="16" w16cid:durableId="1879272900">
    <w:abstractNumId w:val="11"/>
  </w:num>
  <w:num w:numId="17" w16cid:durableId="1765299080">
    <w:abstractNumId w:val="16"/>
  </w:num>
  <w:num w:numId="18" w16cid:durableId="17349362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9435997">
    <w:abstractNumId w:val="28"/>
  </w:num>
  <w:num w:numId="20" w16cid:durableId="381945218">
    <w:abstractNumId w:val="14"/>
  </w:num>
  <w:num w:numId="21" w16cid:durableId="1646663679">
    <w:abstractNumId w:val="25"/>
  </w:num>
  <w:num w:numId="22" w16cid:durableId="426197772">
    <w:abstractNumId w:val="23"/>
  </w:num>
  <w:num w:numId="23" w16cid:durableId="548037850">
    <w:abstractNumId w:val="12"/>
  </w:num>
  <w:num w:numId="24" w16cid:durableId="194738443">
    <w:abstractNumId w:val="18"/>
  </w:num>
  <w:num w:numId="25" w16cid:durableId="1251697768">
    <w:abstractNumId w:val="27"/>
  </w:num>
  <w:num w:numId="26" w16cid:durableId="826555128">
    <w:abstractNumId w:val="17"/>
  </w:num>
  <w:num w:numId="27" w16cid:durableId="583494839">
    <w:abstractNumId w:val="30"/>
  </w:num>
  <w:num w:numId="28" w16cid:durableId="1581259113">
    <w:abstractNumId w:val="26"/>
  </w:num>
  <w:num w:numId="29" w16cid:durableId="2018725636">
    <w:abstractNumId w:val="22"/>
  </w:num>
  <w:num w:numId="30" w16cid:durableId="714693702">
    <w:abstractNumId w:val="13"/>
  </w:num>
  <w:num w:numId="31" w16cid:durableId="761336600">
    <w:abstractNumId w:val="19"/>
  </w:num>
  <w:num w:numId="32" w16cid:durableId="1520315309">
    <w:abstractNumId w:val="32"/>
  </w:num>
  <w:num w:numId="33" w16cid:durableId="688721914">
    <w:abstractNumId w:val="21"/>
  </w:num>
  <w:num w:numId="34" w16cid:durableId="1399129649">
    <w:abstractNumId w:val="10"/>
  </w:num>
  <w:num w:numId="35" w16cid:durableId="17541621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atb7lzNUTq4B7+geW2t79pOsXpx7i4hSyZR4BvO4WlIUMOOYW/ku5dZEMJ7EvJTVGPjU82AkOKkMdIGijN8Bmg==" w:salt="mnjHLjp9WALhQ9CF/17X6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5AE8"/>
    <w:rsid w:val="00007D25"/>
    <w:rsid w:val="0001010F"/>
    <w:rsid w:val="000266B7"/>
    <w:rsid w:val="00037AA7"/>
    <w:rsid w:val="000409C8"/>
    <w:rsid w:val="00041700"/>
    <w:rsid w:val="00063BC2"/>
    <w:rsid w:val="000701F1"/>
    <w:rsid w:val="00096E8E"/>
    <w:rsid w:val="0009710D"/>
    <w:rsid w:val="000B1B44"/>
    <w:rsid w:val="000B595D"/>
    <w:rsid w:val="000C0398"/>
    <w:rsid w:val="000C49C1"/>
    <w:rsid w:val="000D1743"/>
    <w:rsid w:val="000E756F"/>
    <w:rsid w:val="00106688"/>
    <w:rsid w:val="001134C7"/>
    <w:rsid w:val="00113CB8"/>
    <w:rsid w:val="001169B6"/>
    <w:rsid w:val="0012151C"/>
    <w:rsid w:val="001375AB"/>
    <w:rsid w:val="00144122"/>
    <w:rsid w:val="00154677"/>
    <w:rsid w:val="00166FBB"/>
    <w:rsid w:val="00167916"/>
    <w:rsid w:val="00174148"/>
    <w:rsid w:val="001A77E3"/>
    <w:rsid w:val="001B092E"/>
    <w:rsid w:val="001F4A7E"/>
    <w:rsid w:val="001F4B8C"/>
    <w:rsid w:val="0023205B"/>
    <w:rsid w:val="00234F8B"/>
    <w:rsid w:val="002418C0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EBF"/>
    <w:rsid w:val="003D0FAA"/>
    <w:rsid w:val="003F1A56"/>
    <w:rsid w:val="0041686B"/>
    <w:rsid w:val="00423503"/>
    <w:rsid w:val="004812EF"/>
    <w:rsid w:val="00485E30"/>
    <w:rsid w:val="00486DBB"/>
    <w:rsid w:val="0049249C"/>
    <w:rsid w:val="00494FD7"/>
    <w:rsid w:val="004A039B"/>
    <w:rsid w:val="004B0FDB"/>
    <w:rsid w:val="004B3390"/>
    <w:rsid w:val="004C3880"/>
    <w:rsid w:val="004D0F2F"/>
    <w:rsid w:val="004D179F"/>
    <w:rsid w:val="004D5D7B"/>
    <w:rsid w:val="004E2DE2"/>
    <w:rsid w:val="00500294"/>
    <w:rsid w:val="0051583C"/>
    <w:rsid w:val="00526C93"/>
    <w:rsid w:val="00535EA2"/>
    <w:rsid w:val="00537410"/>
    <w:rsid w:val="005412F3"/>
    <w:rsid w:val="00543FDA"/>
    <w:rsid w:val="0054666B"/>
    <w:rsid w:val="005603D3"/>
    <w:rsid w:val="00580FC9"/>
    <w:rsid w:val="00586DE1"/>
    <w:rsid w:val="00591832"/>
    <w:rsid w:val="00592841"/>
    <w:rsid w:val="005B150D"/>
    <w:rsid w:val="005B4DEC"/>
    <w:rsid w:val="005C29A2"/>
    <w:rsid w:val="005C6148"/>
    <w:rsid w:val="005D2EB3"/>
    <w:rsid w:val="005E21D0"/>
    <w:rsid w:val="005F0BF7"/>
    <w:rsid w:val="006044D5"/>
    <w:rsid w:val="00622FDC"/>
    <w:rsid w:val="00625020"/>
    <w:rsid w:val="00642F26"/>
    <w:rsid w:val="00643048"/>
    <w:rsid w:val="0064786C"/>
    <w:rsid w:val="0065274C"/>
    <w:rsid w:val="0065676A"/>
    <w:rsid w:val="00686D14"/>
    <w:rsid w:val="00687ED7"/>
    <w:rsid w:val="006A7589"/>
    <w:rsid w:val="006E0F4E"/>
    <w:rsid w:val="006F0345"/>
    <w:rsid w:val="006F0469"/>
    <w:rsid w:val="006F66B4"/>
    <w:rsid w:val="00705076"/>
    <w:rsid w:val="00711147"/>
    <w:rsid w:val="007172C8"/>
    <w:rsid w:val="007277E3"/>
    <w:rsid w:val="00731A17"/>
    <w:rsid w:val="00734458"/>
    <w:rsid w:val="007419CF"/>
    <w:rsid w:val="0074487E"/>
    <w:rsid w:val="00774E70"/>
    <w:rsid w:val="00793D0F"/>
    <w:rsid w:val="00796CEE"/>
    <w:rsid w:val="007A6226"/>
    <w:rsid w:val="007C0B2A"/>
    <w:rsid w:val="007D04C9"/>
    <w:rsid w:val="007E0460"/>
    <w:rsid w:val="007E11F6"/>
    <w:rsid w:val="007F6D79"/>
    <w:rsid w:val="00805054"/>
    <w:rsid w:val="00841B44"/>
    <w:rsid w:val="00870017"/>
    <w:rsid w:val="00874EA0"/>
    <w:rsid w:val="00883CC4"/>
    <w:rsid w:val="008C1C89"/>
    <w:rsid w:val="008F1C2B"/>
    <w:rsid w:val="008F349E"/>
    <w:rsid w:val="00923205"/>
    <w:rsid w:val="00927486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07C34"/>
    <w:rsid w:val="00A37C00"/>
    <w:rsid w:val="00A50024"/>
    <w:rsid w:val="00A57815"/>
    <w:rsid w:val="00A578BE"/>
    <w:rsid w:val="00A62F82"/>
    <w:rsid w:val="00A7133D"/>
    <w:rsid w:val="00AB0076"/>
    <w:rsid w:val="00AC2D5B"/>
    <w:rsid w:val="00AC79C8"/>
    <w:rsid w:val="00AD36B2"/>
    <w:rsid w:val="00AF47AE"/>
    <w:rsid w:val="00AF7CA8"/>
    <w:rsid w:val="00B104D1"/>
    <w:rsid w:val="00B208A0"/>
    <w:rsid w:val="00B32ABB"/>
    <w:rsid w:val="00B41FD3"/>
    <w:rsid w:val="00B70D03"/>
    <w:rsid w:val="00B803E7"/>
    <w:rsid w:val="00B80AD2"/>
    <w:rsid w:val="00B823ED"/>
    <w:rsid w:val="00BA4DDE"/>
    <w:rsid w:val="00BC655F"/>
    <w:rsid w:val="00BF0A95"/>
    <w:rsid w:val="00BF7052"/>
    <w:rsid w:val="00C05FAB"/>
    <w:rsid w:val="00C12D29"/>
    <w:rsid w:val="00C20F1C"/>
    <w:rsid w:val="00C3445E"/>
    <w:rsid w:val="00C51D2F"/>
    <w:rsid w:val="00C54B5D"/>
    <w:rsid w:val="00C5523A"/>
    <w:rsid w:val="00C65600"/>
    <w:rsid w:val="00C91640"/>
    <w:rsid w:val="00CA1CD2"/>
    <w:rsid w:val="00CA348A"/>
    <w:rsid w:val="00CB2CE6"/>
    <w:rsid w:val="00CB52C8"/>
    <w:rsid w:val="00CB57AA"/>
    <w:rsid w:val="00CF1B37"/>
    <w:rsid w:val="00D12C4B"/>
    <w:rsid w:val="00D61996"/>
    <w:rsid w:val="00D9415C"/>
    <w:rsid w:val="00DB7675"/>
    <w:rsid w:val="00DF3647"/>
    <w:rsid w:val="00E04AEA"/>
    <w:rsid w:val="00E25DCD"/>
    <w:rsid w:val="00E269E1"/>
    <w:rsid w:val="00E45F13"/>
    <w:rsid w:val="00E510BC"/>
    <w:rsid w:val="00E60FA9"/>
    <w:rsid w:val="00E61256"/>
    <w:rsid w:val="00E73CB2"/>
    <w:rsid w:val="00E839BA"/>
    <w:rsid w:val="00EA59B8"/>
    <w:rsid w:val="00EC2DF9"/>
    <w:rsid w:val="00ED6B5D"/>
    <w:rsid w:val="00EE6E36"/>
    <w:rsid w:val="00F016BC"/>
    <w:rsid w:val="00F0660B"/>
    <w:rsid w:val="00F123AE"/>
    <w:rsid w:val="00F12D4A"/>
    <w:rsid w:val="00F40D6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8CA125"/>
  <w15:docId w15:val="{1F655614-A9B1-48F9-AEC6-6B4C3235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q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6F71D62A1A48E6A9EB4FE23C745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4A892-DD17-435D-8A9E-9532B75123DB}"/>
      </w:docPartPr>
      <w:docPartBody>
        <w:p w:rsidR="003A7D60" w:rsidRDefault="00B84E50" w:rsidP="00B84E50">
          <w:pPr>
            <w:pStyle w:val="BF6F71D62A1A48E6A9EB4FE23C7451757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A3945AC00D24C68A2875018B305C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2518B-7DDD-49E2-9A5B-F1CB13D58618}"/>
      </w:docPartPr>
      <w:docPartBody>
        <w:p w:rsidR="003A7D60" w:rsidRDefault="00CA77B8" w:rsidP="00CA77B8">
          <w:pPr>
            <w:pStyle w:val="4A3945AC00D24C68A2875018B305CFA5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938DDB02F13F4FA39761F94C6A490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33E9D-5AEB-47AE-99BD-6493424CAD60}"/>
      </w:docPartPr>
      <w:docPartBody>
        <w:p w:rsidR="003A7D60" w:rsidRDefault="00CA77B8" w:rsidP="00CA77B8">
          <w:pPr>
            <w:pStyle w:val="938DDB02F13F4FA39761F94C6A49024A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707B4A95EBC04E72AB32C946B74CD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D7EAA-4C5A-4307-8188-198EE1DDD829}"/>
      </w:docPartPr>
      <w:docPartBody>
        <w:p w:rsidR="003A7D60" w:rsidRDefault="000D59AA" w:rsidP="000D59AA">
          <w:pPr>
            <w:pStyle w:val="707B4A95EBC04E72AB32C946B74CDB3B3"/>
          </w:pPr>
          <w:r>
            <w:rPr>
              <w:rStyle w:val="Platzhaltertext"/>
            </w:rPr>
            <w:t>Punkte alt</w:t>
          </w:r>
        </w:p>
      </w:docPartBody>
    </w:docPart>
    <w:docPart>
      <w:docPartPr>
        <w:name w:val="A9D64A3DBD6A411CA8A1CEBB145A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55AB8-A4B0-434C-9479-92CB30601D19}"/>
      </w:docPartPr>
      <w:docPartBody>
        <w:p w:rsidR="003A7D60" w:rsidRDefault="00CA77B8" w:rsidP="00CA77B8">
          <w:pPr>
            <w:pStyle w:val="A9D64A3DBD6A411CA8A1CEBB145A4E02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E27FC761F88B4C2EB4C06F1793833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941CE-6DFF-4C0F-AD9E-1FA20932CCFF}"/>
      </w:docPartPr>
      <w:docPartBody>
        <w:p w:rsidR="00EF6315" w:rsidRDefault="00CA77B8" w:rsidP="00CA77B8">
          <w:pPr>
            <w:pStyle w:val="E27FC761F88B4C2EB4C06F17938338DE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</w:p>
      </w:docPartBody>
    </w:docPart>
    <w:docPart>
      <w:docPartPr>
        <w:name w:val="071836E8798A45C8A122CE41434AE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90A82-A002-4544-96A7-B9E57E7D8324}"/>
      </w:docPartPr>
      <w:docPartBody>
        <w:p w:rsidR="00EF6315" w:rsidRDefault="00CA77B8" w:rsidP="00CA77B8">
          <w:pPr>
            <w:pStyle w:val="071836E8798A45C8A122CE41434AE394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  <w:r w:rsidRPr="001E462E">
            <w:rPr>
              <w:rStyle w:val="Platzhaltertext"/>
            </w:rPr>
            <w:t>.</w:t>
          </w:r>
        </w:p>
      </w:docPartBody>
    </w:docPart>
    <w:docPart>
      <w:docPartPr>
        <w:name w:val="2FDC3FB4A02449A1A6A8D83EC755E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B5D64-C308-434F-8629-53DD1A6653A0}"/>
      </w:docPartPr>
      <w:docPartBody>
        <w:p w:rsidR="00EF6315" w:rsidRDefault="00CA77B8" w:rsidP="00CA77B8">
          <w:pPr>
            <w:pStyle w:val="2FDC3FB4A02449A1A6A8D83EC755E5D5"/>
          </w:pPr>
          <w:r w:rsidRPr="000B1B44">
            <w:rPr>
              <w:rStyle w:val="Platzhaltertext"/>
              <w:lang w:val="it-CH"/>
            </w:rPr>
            <w:t>Fare clic per inserire una data.</w:t>
          </w:r>
        </w:p>
      </w:docPartBody>
    </w:docPart>
    <w:docPart>
      <w:docPartPr>
        <w:name w:val="8A92FBD0FF8349B5B1D939226B728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DEDFB-6E98-4694-9040-87ECC57FA9CC}"/>
      </w:docPartPr>
      <w:docPartBody>
        <w:p w:rsidR="00EF6315" w:rsidRDefault="00CA77B8" w:rsidP="00CA77B8">
          <w:pPr>
            <w:pStyle w:val="8A92FBD0FF8349B5B1D939226B72853B"/>
          </w:pPr>
          <w:r w:rsidRPr="008F1C2B">
            <w:rPr>
              <w:rStyle w:val="Platzhaltertext"/>
              <w:lang w:val="it-CH"/>
            </w:rPr>
            <w:t>Fare clic per inserire una data</w:t>
          </w:r>
        </w:p>
      </w:docPartBody>
    </w:docPart>
    <w:docPart>
      <w:docPartPr>
        <w:name w:val="F5F41C30881F4DF1B065889ECF336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0161E-5A8F-4038-8EC8-77DD77B52ACB}"/>
      </w:docPartPr>
      <w:docPartBody>
        <w:p w:rsidR="000D59AA" w:rsidRDefault="00CA77B8" w:rsidP="00CA77B8">
          <w:pPr>
            <w:pStyle w:val="F5F41C30881F4DF1B065889ECF3362D1"/>
          </w:pPr>
          <w:r w:rsidRPr="009C05BF">
            <w:rPr>
              <w:rStyle w:val="Platzhaltertext"/>
              <w:lang w:val="it-IT"/>
            </w:rPr>
            <w:t>Fare clic per inserire una data</w:t>
          </w:r>
        </w:p>
      </w:docPartBody>
    </w:docPart>
    <w:docPart>
      <w:docPartPr>
        <w:name w:val="2D8CFE0AB67C4F439965EDA84221B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7F4E1-D566-42B6-B653-EE021A5C36D3}"/>
      </w:docPartPr>
      <w:docPartBody>
        <w:p w:rsidR="002B1803" w:rsidRDefault="00CA77B8" w:rsidP="00CA77B8">
          <w:pPr>
            <w:pStyle w:val="2D8CFE0AB67C4F439965EDA84221BD78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7751D4271FC84B138C4BB8A3F3008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0D495-1ED3-46B9-9C53-F1DE2BFBB7E7}"/>
      </w:docPartPr>
      <w:docPartBody>
        <w:p w:rsidR="002B1803" w:rsidRDefault="00CA77B8" w:rsidP="00CA77B8">
          <w:pPr>
            <w:pStyle w:val="7751D4271FC84B138C4BB8A3F30084E9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F8CC0A68C2534E9B90882A26F4064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79F5E-DED5-4F4E-B5A6-347D22338A6A}"/>
      </w:docPartPr>
      <w:docPartBody>
        <w:p w:rsidR="002B1803" w:rsidRDefault="00CA77B8" w:rsidP="00CA77B8">
          <w:pPr>
            <w:pStyle w:val="F8CC0A68C2534E9B90882A26F4064B6C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A047007D5BD443C088C646C594C56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44078-29E9-4C16-8ABE-A6F9FAC9FBB4}"/>
      </w:docPartPr>
      <w:docPartBody>
        <w:p w:rsidR="002B1803" w:rsidRDefault="00CA77B8" w:rsidP="00CA77B8">
          <w:pPr>
            <w:pStyle w:val="A047007D5BD443C088C646C594C56C35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410DA5A5D1414957AD356F82C5BC7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4C4AF-5224-4F0E-9C13-900E425BF484}"/>
      </w:docPartPr>
      <w:docPartBody>
        <w:p w:rsidR="002B1803" w:rsidRDefault="00CA77B8" w:rsidP="00CA77B8">
          <w:pPr>
            <w:pStyle w:val="410DA5A5D1414957AD356F82C5BC7D41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89A24C30334841B1A24B2AC91D5B5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BC448-8AD5-4FAE-914C-1A1B9BF80D15}"/>
      </w:docPartPr>
      <w:docPartBody>
        <w:p w:rsidR="002B1803" w:rsidRDefault="00CA77B8" w:rsidP="00CA77B8">
          <w:pPr>
            <w:pStyle w:val="89A24C30334841B1A24B2AC91D5B530C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11F9B9EEE53241C2BAB1E3B9A278A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9123B-E3DD-4752-8125-A16F7E0AC306}"/>
      </w:docPartPr>
      <w:docPartBody>
        <w:p w:rsidR="002B1803" w:rsidRDefault="00CA77B8" w:rsidP="00CA77B8">
          <w:pPr>
            <w:pStyle w:val="11F9B9EEE53241C2BAB1E3B9A278AA92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A63D32C727934E469A243CB2090EF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10530-2075-44D0-AA7D-1601C75CA2A7}"/>
      </w:docPartPr>
      <w:docPartBody>
        <w:p w:rsidR="002B1803" w:rsidRDefault="00CA77B8" w:rsidP="00CA77B8">
          <w:pPr>
            <w:pStyle w:val="A63D32C727934E469A243CB2090EF6D1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7952D51CD9804829B6A02A1289C0D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9E56B-1EE8-40BF-9F32-0DC695FE8A4D}"/>
      </w:docPartPr>
      <w:docPartBody>
        <w:p w:rsidR="002B1803" w:rsidRDefault="00CA77B8" w:rsidP="00CA77B8">
          <w:pPr>
            <w:pStyle w:val="7952D51CD9804829B6A02A1289C0D588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77D811AC4761497F9C72D466C0238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FEE0F-EB96-41B5-BBFC-FD76825C964E}"/>
      </w:docPartPr>
      <w:docPartBody>
        <w:p w:rsidR="002B1803" w:rsidRDefault="00CA77B8" w:rsidP="00CA77B8">
          <w:pPr>
            <w:pStyle w:val="77D811AC4761497F9C72D466C0238683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839D77F960A946FBAB1AED042ECA0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DCEF1-4109-4F02-BFE8-7A52BDDA0BA1}"/>
      </w:docPartPr>
      <w:docPartBody>
        <w:p w:rsidR="002B1803" w:rsidRDefault="00CA77B8" w:rsidP="00CA77B8">
          <w:pPr>
            <w:pStyle w:val="839D77F960A946FBAB1AED042ECA01AC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8DD124CD1DB24179AF8144AD66957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EA625-B0A0-4F4C-8E53-C3BE0B0416AF}"/>
      </w:docPartPr>
      <w:docPartBody>
        <w:p w:rsidR="002B1803" w:rsidRDefault="00CA77B8" w:rsidP="00CA77B8">
          <w:pPr>
            <w:pStyle w:val="8DD124CD1DB24179AF8144AD66957816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35680DCD6008405CACCB55EB79BD9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42C05-E496-4C68-BF94-F150E470A51B}"/>
      </w:docPartPr>
      <w:docPartBody>
        <w:p w:rsidR="002B1803" w:rsidRDefault="00CA77B8" w:rsidP="00CA77B8">
          <w:pPr>
            <w:pStyle w:val="35680DCD6008405CACCB55EB79BD99AF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D6EE0B8BD7EC4D2B80D00096C3410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0A24D-5343-4A0D-B29F-C19947738B33}"/>
      </w:docPartPr>
      <w:docPartBody>
        <w:p w:rsidR="002B1803" w:rsidRDefault="00CA77B8" w:rsidP="00CA77B8">
          <w:pPr>
            <w:pStyle w:val="D6EE0B8BD7EC4D2B80D00096C3410DB5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CFBB510DE5AD420B8DE397D715EB2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7C4C0-D328-42EA-9698-FB13DFB329F9}"/>
      </w:docPartPr>
      <w:docPartBody>
        <w:p w:rsidR="002B1803" w:rsidRDefault="00CA77B8" w:rsidP="00CA77B8">
          <w:pPr>
            <w:pStyle w:val="CFBB510DE5AD420B8DE397D715EB2D9C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5709ACC3931F4526BC4840AFD69C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2415C-C081-45E7-8DF5-87861B25DC02}"/>
      </w:docPartPr>
      <w:docPartBody>
        <w:p w:rsidR="002B1803" w:rsidRDefault="00CA77B8" w:rsidP="00CA77B8">
          <w:pPr>
            <w:pStyle w:val="5709ACC3931F4526BC4840AFD69C1DA0"/>
          </w:pPr>
          <w:r w:rsidRPr="000B1B44">
            <w:rPr>
              <w:rStyle w:val="Platzhaltertext"/>
            </w:rPr>
            <w:t>Punti vecchi</w:t>
          </w:r>
        </w:p>
      </w:docPartBody>
    </w:docPart>
    <w:docPart>
      <w:docPartPr>
        <w:name w:val="11BE9A9BB5584B6595B2448040399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E53D5-4C9B-46E5-A783-8B7A253BDB77}"/>
      </w:docPartPr>
      <w:docPartBody>
        <w:p w:rsidR="002B1803" w:rsidRDefault="00CA77B8" w:rsidP="00CA77B8">
          <w:pPr>
            <w:pStyle w:val="11BE9A9BB5584B6595B24480403994D7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DF417369ADCE4F52929E9D40893E8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B5B21-C0AB-4845-A155-EF0970300578}"/>
      </w:docPartPr>
      <w:docPartBody>
        <w:p w:rsidR="002B1803" w:rsidRDefault="00CA77B8" w:rsidP="00CA77B8">
          <w:pPr>
            <w:pStyle w:val="DF417369ADCE4F52929E9D40893E8225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F9476F421C674425B06AB5170F4AE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6E622-93DC-4D64-9098-FA230C1484B5}"/>
      </w:docPartPr>
      <w:docPartBody>
        <w:p w:rsidR="002B1803" w:rsidRDefault="00CA77B8" w:rsidP="00CA77B8">
          <w:pPr>
            <w:pStyle w:val="F9476F421C674425B06AB5170F4AE290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A1C70BC842BB4E04A54909158716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3AB2D-F597-45B2-832F-FE113B673A67}"/>
      </w:docPartPr>
      <w:docPartBody>
        <w:p w:rsidR="002B1803" w:rsidRDefault="00CA77B8" w:rsidP="00CA77B8">
          <w:pPr>
            <w:pStyle w:val="A1C70BC842BB4E04A5490915871644EB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399B10C060664AFEA52C2DE4BDEA5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54941-C66C-4AAE-B6B5-AC0DD0FFF745}"/>
      </w:docPartPr>
      <w:docPartBody>
        <w:p w:rsidR="002B1803" w:rsidRDefault="00CA77B8" w:rsidP="00CA77B8">
          <w:pPr>
            <w:pStyle w:val="399B10C060664AFEA52C2DE4BDEA5F0C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73196125636142DBBE16815C0FA7E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42E28-B3C0-4AEC-968A-F35CD04A04B3}"/>
      </w:docPartPr>
      <w:docPartBody>
        <w:p w:rsidR="002B1803" w:rsidRDefault="00CA77B8" w:rsidP="00CA77B8">
          <w:pPr>
            <w:pStyle w:val="73196125636142DBBE16815C0FA7E822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50DC2DF04ED5466489C0730FBD288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4EE5F-6A37-4356-947E-D50722CA1694}"/>
      </w:docPartPr>
      <w:docPartBody>
        <w:p w:rsidR="002B1803" w:rsidRDefault="00CA77B8" w:rsidP="00CA77B8">
          <w:pPr>
            <w:pStyle w:val="50DC2DF04ED5466489C0730FBD288482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86FF042F43284E6C9A317E60E404B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F6D8-8B7F-475A-A7EF-4BA9C1D78BA2}"/>
      </w:docPartPr>
      <w:docPartBody>
        <w:p w:rsidR="002B1803" w:rsidRDefault="00CA77B8" w:rsidP="00CA77B8">
          <w:pPr>
            <w:pStyle w:val="86FF042F43284E6C9A317E60E404BCCA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E671D758C103400C852D45A51E7E9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F640C-525B-48B3-963A-E83BCD39E318}"/>
      </w:docPartPr>
      <w:docPartBody>
        <w:p w:rsidR="002B1803" w:rsidRDefault="00CA77B8" w:rsidP="00CA77B8">
          <w:pPr>
            <w:pStyle w:val="E671D758C103400C852D45A51E7E9C54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4C3B69DC6CD64938A2C47EA5AA5C2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8A1A7-1774-4F64-963E-4BA789C9D5AD}"/>
      </w:docPartPr>
      <w:docPartBody>
        <w:p w:rsidR="002B1803" w:rsidRDefault="00CA77B8" w:rsidP="00CA77B8">
          <w:pPr>
            <w:pStyle w:val="4C3B69DC6CD64938A2C47EA5AA5C2522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7E03855BC02B452286DE9A4ED628D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F6505-6A65-44CF-B50B-7E201E920BCD}"/>
      </w:docPartPr>
      <w:docPartBody>
        <w:p w:rsidR="002B1803" w:rsidRDefault="00CA77B8" w:rsidP="00CA77B8">
          <w:pPr>
            <w:pStyle w:val="7E03855BC02B452286DE9A4ED628DB1D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05683E082F204740A80BC8C6EFCB3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FA9C6-E3AC-420D-BFCB-61D4DED2732D}"/>
      </w:docPartPr>
      <w:docPartBody>
        <w:p w:rsidR="002B1803" w:rsidRDefault="00CA77B8" w:rsidP="00CA77B8">
          <w:pPr>
            <w:pStyle w:val="05683E082F204740A80BC8C6EFCB3D38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477CF5C6C4904D329F75EE52F1166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90831-AD7C-4C5A-B0A9-893BB323EB7D}"/>
      </w:docPartPr>
      <w:docPartBody>
        <w:p w:rsidR="002B1803" w:rsidRDefault="00CA77B8" w:rsidP="00CA77B8">
          <w:pPr>
            <w:pStyle w:val="477CF5C6C4904D329F75EE52F1166084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9CF639DA4D6149068C3E2F602E6E8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B476F-916A-4C9F-8E63-F61062526E1E}"/>
      </w:docPartPr>
      <w:docPartBody>
        <w:p w:rsidR="002B1803" w:rsidRDefault="00CA77B8" w:rsidP="00CA77B8">
          <w:pPr>
            <w:pStyle w:val="9CF639DA4D6149068C3E2F602E6E8F65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06156AA6F4A645FCA33DAD25D5071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1786D-78BC-4556-A115-226418101C5B}"/>
      </w:docPartPr>
      <w:docPartBody>
        <w:p w:rsidR="002B1803" w:rsidRDefault="00CA77B8" w:rsidP="00CA77B8">
          <w:pPr>
            <w:pStyle w:val="06156AA6F4A645FCA33DAD25D5071276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EC7DF326C86E4AAEB8A5E831880B5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A1E5A-0C15-4EAB-9280-8EB97199BD3D}"/>
      </w:docPartPr>
      <w:docPartBody>
        <w:p w:rsidR="002B1803" w:rsidRDefault="00CA77B8" w:rsidP="00CA77B8">
          <w:pPr>
            <w:pStyle w:val="EC7DF326C86E4AAEB8A5E831880B5E5C"/>
          </w:pPr>
          <w:r w:rsidRPr="000B1B44">
            <w:rPr>
              <w:rStyle w:val="Platzhaltertext"/>
            </w:rPr>
            <w:t>Punti nuovi</w:t>
          </w:r>
        </w:p>
      </w:docPartBody>
    </w:docPart>
    <w:docPart>
      <w:docPartPr>
        <w:name w:val="E2EB6F59F1C845A19CDFC3FE60B8F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DE8E8-61A6-4540-818C-9D92B8F915B4}"/>
      </w:docPartPr>
      <w:docPartBody>
        <w:p w:rsidR="002B1803" w:rsidRDefault="00CA77B8" w:rsidP="00CA77B8">
          <w:pPr>
            <w:pStyle w:val="E2EB6F59F1C845A19CDFC3FE60B8FF8F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DC25CB2C43454E94A229B94099DB5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65F0C-B428-4CB7-A7CC-E3A64C5F6EAF}"/>
      </w:docPartPr>
      <w:docPartBody>
        <w:p w:rsidR="002B1803" w:rsidRDefault="00CA77B8" w:rsidP="00CA77B8">
          <w:pPr>
            <w:pStyle w:val="DC25CB2C43454E94A229B94099DB5875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698BEE39B7CB4AA1B97767DD0CE9F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1ECE8-142A-4677-B5BF-3C8BC5D2F4CB}"/>
      </w:docPartPr>
      <w:docPartBody>
        <w:p w:rsidR="002B1803" w:rsidRDefault="00CA77B8" w:rsidP="00CA77B8">
          <w:pPr>
            <w:pStyle w:val="698BEE39B7CB4AA1B97767DD0CE9FD5F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901D2307C1DD4FBE998610F4E877A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315CC-F1FF-4FA4-BE00-F26C7DD8707F}"/>
      </w:docPartPr>
      <w:docPartBody>
        <w:p w:rsidR="002B1803" w:rsidRDefault="00CA77B8" w:rsidP="00CA77B8">
          <w:pPr>
            <w:pStyle w:val="901D2307C1DD4FBE998610F4E877A323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5395CDC71C4247B3B70ED74F06066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0897B-85E8-4FE0-9DF3-210101F7E7CA}"/>
      </w:docPartPr>
      <w:docPartBody>
        <w:p w:rsidR="002B1803" w:rsidRDefault="00CA77B8" w:rsidP="00CA77B8">
          <w:pPr>
            <w:pStyle w:val="5395CDC71C4247B3B70ED74F060665FC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FBD7D67D60A34FF0B2D06309A0BA4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8B971-4D6C-4FF5-B2DF-C4E16F25AA89}"/>
      </w:docPartPr>
      <w:docPartBody>
        <w:p w:rsidR="002B1803" w:rsidRDefault="00CA77B8" w:rsidP="00CA77B8">
          <w:pPr>
            <w:pStyle w:val="FBD7D67D60A34FF0B2D06309A0BA4C4B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6EB11181C5E64445A948CB60EF023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BED50-D03C-44E0-8D4B-B9B540957EA2}"/>
      </w:docPartPr>
      <w:docPartBody>
        <w:p w:rsidR="002B1803" w:rsidRDefault="00CA77B8" w:rsidP="00CA77B8">
          <w:pPr>
            <w:pStyle w:val="6EB11181C5E64445A948CB60EF0231C0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F7540EA6ED004D2791BCF756741A7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253E2-5C5A-4FA2-8960-3726F8B4539B}"/>
      </w:docPartPr>
      <w:docPartBody>
        <w:p w:rsidR="002B1803" w:rsidRDefault="00CA77B8" w:rsidP="00CA77B8">
          <w:pPr>
            <w:pStyle w:val="F7540EA6ED004D2791BCF756741A71D5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65C102272DFD40F9B933C28D13C9D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270E4-9115-4982-993F-8C2D85D3EA1D}"/>
      </w:docPartPr>
      <w:docPartBody>
        <w:p w:rsidR="002B1803" w:rsidRDefault="00CA77B8" w:rsidP="00CA77B8">
          <w:pPr>
            <w:pStyle w:val="65C102272DFD40F9B933C28D13C9D52D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7E1FE333398F4ECE895CC217CC783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492BF-7480-41E2-8230-2E4C03AA1334}"/>
      </w:docPartPr>
      <w:docPartBody>
        <w:p w:rsidR="002B1803" w:rsidRDefault="00CA77B8" w:rsidP="00CA77B8">
          <w:pPr>
            <w:pStyle w:val="7E1FE333398F4ECE895CC217CC783AC1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0A1E159EDF4A4196B34A3B08F1A19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600F8-BB52-4A33-A8A7-1F10DDA4E454}"/>
      </w:docPartPr>
      <w:docPartBody>
        <w:p w:rsidR="002B1803" w:rsidRDefault="00CA77B8" w:rsidP="00CA77B8">
          <w:pPr>
            <w:pStyle w:val="0A1E159EDF4A4196B34A3B08F1A1963A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51129589B03340589D1A8B5239567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17390-7235-4B4E-B5AF-F03F5F30C528}"/>
      </w:docPartPr>
      <w:docPartBody>
        <w:p w:rsidR="002B1803" w:rsidRDefault="00CA77B8" w:rsidP="00CA77B8">
          <w:pPr>
            <w:pStyle w:val="51129589B03340589D1A8B52395675AA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CA4BC410A994462AA345DC57567E7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B68DF-830D-4021-B382-02307AF64012}"/>
      </w:docPartPr>
      <w:docPartBody>
        <w:p w:rsidR="002B1803" w:rsidRDefault="00CA77B8" w:rsidP="00CA77B8">
          <w:pPr>
            <w:pStyle w:val="CA4BC410A994462AA345DC57567E7BFD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CD4A9582F6894778BE8C779A83219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8DF9D-E27F-4B0B-8FB5-DDAEB1C51152}"/>
      </w:docPartPr>
      <w:docPartBody>
        <w:p w:rsidR="002B1803" w:rsidRDefault="00CA77B8" w:rsidP="00CA77B8">
          <w:pPr>
            <w:pStyle w:val="CD4A9582F6894778BE8C779A832196AA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B70079BD92F84B73B50AB2EE5C617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F6AF3-7C63-482B-A730-6AA6DBEAF636}"/>
      </w:docPartPr>
      <w:docPartBody>
        <w:p w:rsidR="002B1803" w:rsidRDefault="00CA77B8" w:rsidP="00CA77B8">
          <w:pPr>
            <w:pStyle w:val="B70079BD92F84B73B50AB2EE5C617F65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DB10680C097A41FDA830EB8EB9DC5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42317-BE77-45F7-BC78-BB79C308FCF9}"/>
      </w:docPartPr>
      <w:docPartBody>
        <w:p w:rsidR="002B1803" w:rsidRDefault="00CA77B8" w:rsidP="00CA77B8">
          <w:pPr>
            <w:pStyle w:val="DB10680C097A41FDA830EB8EB9DC53BB1"/>
          </w:pPr>
          <w:r w:rsidRPr="005E21D0">
            <w:rPr>
              <w:rStyle w:val="Platzhaltertext"/>
            </w:rPr>
            <w:t>Inserisci il criterio</w:t>
          </w:r>
        </w:p>
      </w:docPartBody>
    </w:docPart>
    <w:docPart>
      <w:docPartPr>
        <w:name w:val="217E066045E3493FBC8D5A45883F7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7BD75-B14E-439F-96ED-CE22447D39A9}"/>
      </w:docPartPr>
      <w:docPartBody>
        <w:p w:rsidR="002B1803" w:rsidRDefault="00CA77B8" w:rsidP="00CA77B8">
          <w:pPr>
            <w:pStyle w:val="217E066045E3493FBC8D5A45883F775D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37EA17AB4DE241EA81765D252D3E5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421B8-4F92-465E-A69D-3CBF7953F7B4}"/>
      </w:docPartPr>
      <w:docPartBody>
        <w:p w:rsidR="002B1803" w:rsidRDefault="00CA77B8" w:rsidP="00CA77B8">
          <w:pPr>
            <w:pStyle w:val="37EA17AB4DE241EA81765D252D3E5A7B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A6A9CFDB4DCD490FBDDAFB91D3F0A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57DD3-879E-4FEC-8CB6-03F119EDF91F}"/>
      </w:docPartPr>
      <w:docPartBody>
        <w:p w:rsidR="002B1803" w:rsidRDefault="00CA77B8" w:rsidP="00CA77B8">
          <w:pPr>
            <w:pStyle w:val="A6A9CFDB4DCD490FBDDAFB91D3F0A275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165A5E9EAFFD4654AE6F1D3288CF5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AE677-E31F-4035-B6C7-12B356ECB692}"/>
      </w:docPartPr>
      <w:docPartBody>
        <w:p w:rsidR="002B1803" w:rsidRDefault="00CA77B8" w:rsidP="00CA77B8">
          <w:pPr>
            <w:pStyle w:val="165A5E9EAFFD4654AE6F1D3288CF53FF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92CF3E28F0AF4AE28154736535731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16318-6FD6-4D13-B45B-D3C48C48ABCF}"/>
      </w:docPartPr>
      <w:docPartBody>
        <w:p w:rsidR="002B1803" w:rsidRDefault="00CA77B8" w:rsidP="00CA77B8">
          <w:pPr>
            <w:pStyle w:val="92CF3E28F0AF4AE28154736535731DDA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42ED428869F547198E828A2A5DC1A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4B652-A011-4431-9963-18D23594C545}"/>
      </w:docPartPr>
      <w:docPartBody>
        <w:p w:rsidR="002B1803" w:rsidRDefault="00CA77B8" w:rsidP="00CA77B8">
          <w:pPr>
            <w:pStyle w:val="42ED428869F547198E828A2A5DC1A76E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389B6A24D7274F3A9169265829F12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F251A-C93A-42BB-AF85-AC1EA895C173}"/>
      </w:docPartPr>
      <w:docPartBody>
        <w:p w:rsidR="002B1803" w:rsidRDefault="00CA77B8" w:rsidP="00CA77B8">
          <w:pPr>
            <w:pStyle w:val="389B6A24D7274F3A9169265829F12C2C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76D488367BCC4079B5C813BBA7C62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AABCF-C6E7-42FD-ABE3-8D160F8F7A06}"/>
      </w:docPartPr>
      <w:docPartBody>
        <w:p w:rsidR="002B1803" w:rsidRDefault="00CA77B8" w:rsidP="00CA77B8">
          <w:pPr>
            <w:pStyle w:val="76D488367BCC4079B5C813BBA7C6297B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41120A415BC64D5D878CFC009C01C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93F33-2CBF-42AF-B855-506A0C8C0352}"/>
      </w:docPartPr>
      <w:docPartBody>
        <w:p w:rsidR="002B1803" w:rsidRDefault="00CA77B8" w:rsidP="00CA77B8">
          <w:pPr>
            <w:pStyle w:val="41120A415BC64D5D878CFC009C01C81C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119B7026B9374693A53E13C5FA4FE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A8A96-D7EA-45D4-A04D-F36D93CE61EF}"/>
      </w:docPartPr>
      <w:docPartBody>
        <w:p w:rsidR="002B1803" w:rsidRDefault="00CA77B8" w:rsidP="00CA77B8">
          <w:pPr>
            <w:pStyle w:val="119B7026B9374693A53E13C5FA4FE4B3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0DFB38A563E3496484144F88B4FE7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D6E93-0065-47E2-9F18-D48F78949117}"/>
      </w:docPartPr>
      <w:docPartBody>
        <w:p w:rsidR="002B1803" w:rsidRDefault="00CA77B8" w:rsidP="00CA77B8">
          <w:pPr>
            <w:pStyle w:val="0DFB38A563E3496484144F88B4FE7367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5F3B8820772C43149DCBF6110E632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1FB9E-63D5-44E1-A857-48DDB0EDE8C6}"/>
      </w:docPartPr>
      <w:docPartBody>
        <w:p w:rsidR="002B1803" w:rsidRDefault="00CA77B8" w:rsidP="00CA77B8">
          <w:pPr>
            <w:pStyle w:val="5F3B8820772C43149DCBF6110E6328AA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06EEC690AB2847CB890FDD6EFD572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4B5AB-19BB-4168-8F84-2046A90A6484}"/>
      </w:docPartPr>
      <w:docPartBody>
        <w:p w:rsidR="002B1803" w:rsidRDefault="00CA77B8" w:rsidP="00CA77B8">
          <w:pPr>
            <w:pStyle w:val="06EEC690AB2847CB890FDD6EFD572407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39E2CDE674A040809D28E51C8493F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B3FC8-3F58-457E-BAB8-A12FB8467AFA}"/>
      </w:docPartPr>
      <w:docPartBody>
        <w:p w:rsidR="002B1803" w:rsidRDefault="00CA77B8" w:rsidP="00CA77B8">
          <w:pPr>
            <w:pStyle w:val="39E2CDE674A040809D28E51C8493F804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6140289708654DBB98417AF7ACCCD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8E4D7-C256-46E3-BAE8-2006ACC92FFE}"/>
      </w:docPartPr>
      <w:docPartBody>
        <w:p w:rsidR="002B1803" w:rsidRDefault="00CA77B8" w:rsidP="00CA77B8">
          <w:pPr>
            <w:pStyle w:val="6140289708654DBB98417AF7ACCCD457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94F6E09E9BCE4521ACD156F1294B9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22AA0-AA1A-4D83-A898-161144166EFC}"/>
      </w:docPartPr>
      <w:docPartBody>
        <w:p w:rsidR="002B1803" w:rsidRDefault="00CA77B8" w:rsidP="00CA77B8">
          <w:pPr>
            <w:pStyle w:val="94F6E09E9BCE4521ACD156F1294B9A5D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8C1D4E2CF5764BD1AEE607FB1B186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9FE55-050D-431D-9271-54F5F34F8B1C}"/>
      </w:docPartPr>
      <w:docPartBody>
        <w:p w:rsidR="002B1803" w:rsidRDefault="00CA77B8" w:rsidP="00CA77B8">
          <w:pPr>
            <w:pStyle w:val="8C1D4E2CF5764BD1AEE607FB1B186BE5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1CF925F430764761A85A455035799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E6F43-3A09-4BC3-A6C6-A23CC9BE1294}"/>
      </w:docPartPr>
      <w:docPartBody>
        <w:p w:rsidR="002B1803" w:rsidRDefault="00CA77B8" w:rsidP="00CA77B8">
          <w:pPr>
            <w:pStyle w:val="1CF925F430764761A85A455035799E95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223"/>
    <w:rsid w:val="000D59AA"/>
    <w:rsid w:val="002B1803"/>
    <w:rsid w:val="003A7D60"/>
    <w:rsid w:val="00575E32"/>
    <w:rsid w:val="0093771E"/>
    <w:rsid w:val="009D7CCF"/>
    <w:rsid w:val="00A42223"/>
    <w:rsid w:val="00B442B7"/>
    <w:rsid w:val="00B53EEF"/>
    <w:rsid w:val="00B84E50"/>
    <w:rsid w:val="00C512AF"/>
    <w:rsid w:val="00CA77B8"/>
    <w:rsid w:val="00DF0258"/>
    <w:rsid w:val="00EF6315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77B8"/>
    <w:rPr>
      <w:color w:val="808080"/>
    </w:rPr>
  </w:style>
  <w:style w:type="paragraph" w:customStyle="1" w:styleId="BF6F71D62A1A48E6A9EB4FE23C7451757">
    <w:name w:val="BF6F71D62A1A48E6A9EB4FE23C7451757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07B4A95EBC04E72AB32C946B74CDB3B3">
    <w:name w:val="707B4A95EBC04E72AB32C946B74CDB3B3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27FC761F88B4C2EB4C06F17938338DE2">
    <w:name w:val="E27FC761F88B4C2EB4C06F17938338DE2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71836E8798A45C8A122CE41434AE3942">
    <w:name w:val="071836E8798A45C8A122CE41434AE3942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FDC3FB4A02449A1A6A8D83EC755E5D52">
    <w:name w:val="2FDC3FB4A02449A1A6A8D83EC755E5D52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A92FBD0FF8349B5B1D939226B72853B2">
    <w:name w:val="8A92FBD0FF8349B5B1D939226B72853B2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A3945AC00D24C68A2875018B305CFA59">
    <w:name w:val="4A3945AC00D24C68A2875018B305CFA59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38DDB02F13F4FA39761F94C6A49024A6">
    <w:name w:val="938DDB02F13F4FA39761F94C6A49024A6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9D64A3DBD6A411CA8A1CEBB145A4E024">
    <w:name w:val="A9D64A3DBD6A411CA8A1CEBB145A4E024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D8CFE0AB67C4F439965EDA84221BD781">
    <w:name w:val="2D8CFE0AB67C4F439965EDA84221BD78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1BE9A9BB5584B6595B24480403994D71">
    <w:name w:val="11BE9A9BB5584B6595B24480403994D7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751D4271FC84B138C4BB8A3F30084E91">
    <w:name w:val="7751D4271FC84B138C4BB8A3F30084E9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F417369ADCE4F52929E9D40893E82251">
    <w:name w:val="DF417369ADCE4F52929E9D40893E8225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8CC0A68C2534E9B90882A26F4064B6C1">
    <w:name w:val="F8CC0A68C2534E9B90882A26F4064B6C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9476F421C674425B06AB5170F4AE2901">
    <w:name w:val="F9476F421C674425B06AB5170F4AE290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047007D5BD443C088C646C594C56C351">
    <w:name w:val="A047007D5BD443C088C646C594C56C35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1C70BC842BB4E04A5490915871644EB1">
    <w:name w:val="A1C70BC842BB4E04A5490915871644EB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10DA5A5D1414957AD356F82C5BC7D411">
    <w:name w:val="410DA5A5D1414957AD356F82C5BC7D41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99B10C060664AFEA52C2DE4BDEA5F0C1">
    <w:name w:val="399B10C060664AFEA52C2DE4BDEA5F0C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9A24C30334841B1A24B2AC91D5B530C1">
    <w:name w:val="89A24C30334841B1A24B2AC91D5B530C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3196125636142DBBE16815C0FA7E8221">
    <w:name w:val="73196125636142DBBE16815C0FA7E822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1F9B9EEE53241C2BAB1E3B9A278AA921">
    <w:name w:val="11F9B9EEE53241C2BAB1E3B9A278AA92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0DC2DF04ED5466489C0730FBD2884821">
    <w:name w:val="50DC2DF04ED5466489C0730FBD288482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63D32C727934E469A243CB2090EF6D11">
    <w:name w:val="A63D32C727934E469A243CB2090EF6D1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6FF042F43284E6C9A317E60E404BCCA1">
    <w:name w:val="86FF042F43284E6C9A317E60E404BCCA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952D51CD9804829B6A02A1289C0D5881">
    <w:name w:val="7952D51CD9804829B6A02A1289C0D588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671D758C103400C852D45A51E7E9C541">
    <w:name w:val="E671D758C103400C852D45A51E7E9C54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7D811AC4761497F9C72D466C02386831">
    <w:name w:val="77D811AC4761497F9C72D466C0238683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C3B69DC6CD64938A2C47EA5AA5C25221">
    <w:name w:val="4C3B69DC6CD64938A2C47EA5AA5C2522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39D77F960A946FBAB1AED042ECA01AC1">
    <w:name w:val="839D77F960A946FBAB1AED042ECA01AC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E03855BC02B452286DE9A4ED628DB1D1">
    <w:name w:val="7E03855BC02B452286DE9A4ED628DB1D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DD124CD1DB24179AF8144AD669578161">
    <w:name w:val="8DD124CD1DB24179AF8144AD66957816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5683E082F204740A80BC8C6EFCB3D381">
    <w:name w:val="05683E082F204740A80BC8C6EFCB3D38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5680DCD6008405CACCB55EB79BD99AF1">
    <w:name w:val="35680DCD6008405CACCB55EB79BD99AF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77CF5C6C4904D329F75EE52F11660841">
    <w:name w:val="477CF5C6C4904D329F75EE52F1166084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6EE0B8BD7EC4D2B80D00096C3410DB51">
    <w:name w:val="D6EE0B8BD7EC4D2B80D00096C3410DB5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CF639DA4D6149068C3E2F602E6E8F651">
    <w:name w:val="9CF639DA4D6149068C3E2F602E6E8F65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FBB510DE5AD420B8DE397D715EB2D9C1">
    <w:name w:val="CFBB510DE5AD420B8DE397D715EB2D9C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6156AA6F4A645FCA33DAD25D50712761">
    <w:name w:val="06156AA6F4A645FCA33DAD25D5071276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709ACC3931F4526BC4840AFD69C1DA01">
    <w:name w:val="5709ACC3931F4526BC4840AFD69C1DA0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C7DF326C86E4AAEB8A5E831880B5E5C1">
    <w:name w:val="EC7DF326C86E4AAEB8A5E831880B5E5C1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5F41C30881F4DF1B065889ECF3362D12">
    <w:name w:val="F5F41C30881F4DF1B065889ECF3362D12"/>
    <w:rsid w:val="000D59A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2EB6F59F1C845A19CDFC3FE60B8FF8F">
    <w:name w:val="E2EB6F59F1C845A19CDFC3FE60B8FF8F"/>
    <w:rsid w:val="000D59AA"/>
  </w:style>
  <w:style w:type="paragraph" w:customStyle="1" w:styleId="DC25CB2C43454E94A229B94099DB5875">
    <w:name w:val="DC25CB2C43454E94A229B94099DB5875"/>
    <w:rsid w:val="000D59AA"/>
  </w:style>
  <w:style w:type="paragraph" w:customStyle="1" w:styleId="698BEE39B7CB4AA1B97767DD0CE9FD5F">
    <w:name w:val="698BEE39B7CB4AA1B97767DD0CE9FD5F"/>
    <w:rsid w:val="000D59AA"/>
  </w:style>
  <w:style w:type="paragraph" w:customStyle="1" w:styleId="901D2307C1DD4FBE998610F4E877A323">
    <w:name w:val="901D2307C1DD4FBE998610F4E877A323"/>
    <w:rsid w:val="000D59AA"/>
  </w:style>
  <w:style w:type="paragraph" w:customStyle="1" w:styleId="5395CDC71C4247B3B70ED74F060665FC">
    <w:name w:val="5395CDC71C4247B3B70ED74F060665FC"/>
    <w:rsid w:val="000D59AA"/>
  </w:style>
  <w:style w:type="paragraph" w:customStyle="1" w:styleId="FBD7D67D60A34FF0B2D06309A0BA4C4B">
    <w:name w:val="FBD7D67D60A34FF0B2D06309A0BA4C4B"/>
    <w:rsid w:val="000D59AA"/>
  </w:style>
  <w:style w:type="paragraph" w:customStyle="1" w:styleId="6EB11181C5E64445A948CB60EF0231C0">
    <w:name w:val="6EB11181C5E64445A948CB60EF0231C0"/>
    <w:rsid w:val="000D59AA"/>
  </w:style>
  <w:style w:type="paragraph" w:customStyle="1" w:styleId="F7540EA6ED004D2791BCF756741A71D5">
    <w:name w:val="F7540EA6ED004D2791BCF756741A71D5"/>
    <w:rsid w:val="000D59AA"/>
  </w:style>
  <w:style w:type="paragraph" w:customStyle="1" w:styleId="65C102272DFD40F9B933C28D13C9D52D">
    <w:name w:val="65C102272DFD40F9B933C28D13C9D52D"/>
    <w:rsid w:val="000D59AA"/>
  </w:style>
  <w:style w:type="paragraph" w:customStyle="1" w:styleId="7E1FE333398F4ECE895CC217CC783AC1">
    <w:name w:val="7E1FE333398F4ECE895CC217CC783AC1"/>
    <w:rsid w:val="000D59AA"/>
  </w:style>
  <w:style w:type="paragraph" w:customStyle="1" w:styleId="0A1E159EDF4A4196B34A3B08F1A1963A">
    <w:name w:val="0A1E159EDF4A4196B34A3B08F1A1963A"/>
    <w:rsid w:val="000D59AA"/>
  </w:style>
  <w:style w:type="paragraph" w:customStyle="1" w:styleId="51129589B03340589D1A8B52395675AA">
    <w:name w:val="51129589B03340589D1A8B52395675AA"/>
    <w:rsid w:val="000D59AA"/>
  </w:style>
  <w:style w:type="paragraph" w:customStyle="1" w:styleId="CA4BC410A994462AA345DC57567E7BFD">
    <w:name w:val="CA4BC410A994462AA345DC57567E7BFD"/>
    <w:rsid w:val="000D59AA"/>
  </w:style>
  <w:style w:type="paragraph" w:customStyle="1" w:styleId="CD4A9582F6894778BE8C779A832196AA">
    <w:name w:val="CD4A9582F6894778BE8C779A832196AA"/>
    <w:rsid w:val="000D59AA"/>
  </w:style>
  <w:style w:type="paragraph" w:customStyle="1" w:styleId="B70079BD92F84B73B50AB2EE5C617F65">
    <w:name w:val="B70079BD92F84B73B50AB2EE5C617F65"/>
    <w:rsid w:val="000D59AA"/>
  </w:style>
  <w:style w:type="paragraph" w:customStyle="1" w:styleId="DB10680C097A41FDA830EB8EB9DC53BB">
    <w:name w:val="DB10680C097A41FDA830EB8EB9DC53BB"/>
    <w:rsid w:val="000D59AA"/>
  </w:style>
  <w:style w:type="paragraph" w:customStyle="1" w:styleId="217E066045E3493FBC8D5A45883F775D">
    <w:name w:val="217E066045E3493FBC8D5A45883F775D"/>
    <w:rsid w:val="000D59AA"/>
  </w:style>
  <w:style w:type="paragraph" w:customStyle="1" w:styleId="37EA17AB4DE241EA81765D252D3E5A7B">
    <w:name w:val="37EA17AB4DE241EA81765D252D3E5A7B"/>
    <w:rsid w:val="000D59AA"/>
  </w:style>
  <w:style w:type="paragraph" w:customStyle="1" w:styleId="A6A9CFDB4DCD490FBDDAFB91D3F0A275">
    <w:name w:val="A6A9CFDB4DCD490FBDDAFB91D3F0A275"/>
    <w:rsid w:val="000D59AA"/>
  </w:style>
  <w:style w:type="paragraph" w:customStyle="1" w:styleId="165A5E9EAFFD4654AE6F1D3288CF53FF">
    <w:name w:val="165A5E9EAFFD4654AE6F1D3288CF53FF"/>
    <w:rsid w:val="000D59AA"/>
  </w:style>
  <w:style w:type="paragraph" w:customStyle="1" w:styleId="92CF3E28F0AF4AE28154736535731DDA">
    <w:name w:val="92CF3E28F0AF4AE28154736535731DDA"/>
    <w:rsid w:val="000D59AA"/>
  </w:style>
  <w:style w:type="paragraph" w:customStyle="1" w:styleId="42ED428869F547198E828A2A5DC1A76E">
    <w:name w:val="42ED428869F547198E828A2A5DC1A76E"/>
    <w:rsid w:val="000D59AA"/>
  </w:style>
  <w:style w:type="paragraph" w:customStyle="1" w:styleId="389B6A24D7274F3A9169265829F12C2C">
    <w:name w:val="389B6A24D7274F3A9169265829F12C2C"/>
    <w:rsid w:val="000D59AA"/>
  </w:style>
  <w:style w:type="paragraph" w:customStyle="1" w:styleId="76D488367BCC4079B5C813BBA7C6297B">
    <w:name w:val="76D488367BCC4079B5C813BBA7C6297B"/>
    <w:rsid w:val="000D59AA"/>
  </w:style>
  <w:style w:type="paragraph" w:customStyle="1" w:styleId="41120A415BC64D5D878CFC009C01C81C">
    <w:name w:val="41120A415BC64D5D878CFC009C01C81C"/>
    <w:rsid w:val="000D59AA"/>
  </w:style>
  <w:style w:type="paragraph" w:customStyle="1" w:styleId="119B7026B9374693A53E13C5FA4FE4B3">
    <w:name w:val="119B7026B9374693A53E13C5FA4FE4B3"/>
    <w:rsid w:val="000D59AA"/>
  </w:style>
  <w:style w:type="paragraph" w:customStyle="1" w:styleId="0DFB38A563E3496484144F88B4FE7367">
    <w:name w:val="0DFB38A563E3496484144F88B4FE7367"/>
    <w:rsid w:val="000D59AA"/>
  </w:style>
  <w:style w:type="paragraph" w:customStyle="1" w:styleId="5F3B8820772C43149DCBF6110E6328AA">
    <w:name w:val="5F3B8820772C43149DCBF6110E6328AA"/>
    <w:rsid w:val="000D59AA"/>
  </w:style>
  <w:style w:type="paragraph" w:customStyle="1" w:styleId="06EEC690AB2847CB890FDD6EFD572407">
    <w:name w:val="06EEC690AB2847CB890FDD6EFD572407"/>
    <w:rsid w:val="000D59AA"/>
  </w:style>
  <w:style w:type="paragraph" w:customStyle="1" w:styleId="39E2CDE674A040809D28E51C8493F804">
    <w:name w:val="39E2CDE674A040809D28E51C8493F804"/>
    <w:rsid w:val="000D59AA"/>
  </w:style>
  <w:style w:type="paragraph" w:customStyle="1" w:styleId="6140289708654DBB98417AF7ACCCD457">
    <w:name w:val="6140289708654DBB98417AF7ACCCD457"/>
    <w:rsid w:val="000D59AA"/>
  </w:style>
  <w:style w:type="paragraph" w:customStyle="1" w:styleId="94F6E09E9BCE4521ACD156F1294B9A5D">
    <w:name w:val="94F6E09E9BCE4521ACD156F1294B9A5D"/>
    <w:rsid w:val="000D59AA"/>
  </w:style>
  <w:style w:type="paragraph" w:customStyle="1" w:styleId="8C1D4E2CF5764BD1AEE607FB1B186BE5">
    <w:name w:val="8C1D4E2CF5764BD1AEE607FB1B186BE5"/>
    <w:rsid w:val="000D59AA"/>
  </w:style>
  <w:style w:type="paragraph" w:customStyle="1" w:styleId="1CF925F430764761A85A455035799E95">
    <w:name w:val="1CF925F430764761A85A455035799E95"/>
    <w:rsid w:val="000D59AA"/>
  </w:style>
  <w:style w:type="paragraph" w:customStyle="1" w:styleId="E27FC761F88B4C2EB4C06F17938338DE">
    <w:name w:val="E27FC761F88B4C2EB4C06F17938338DE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71836E8798A45C8A122CE41434AE394">
    <w:name w:val="071836E8798A45C8A122CE41434AE394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FDC3FB4A02449A1A6A8D83EC755E5D5">
    <w:name w:val="2FDC3FB4A02449A1A6A8D83EC755E5D5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A92FBD0FF8349B5B1D939226B72853B">
    <w:name w:val="8A92FBD0FF8349B5B1D939226B72853B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A3945AC00D24C68A2875018B305CFA5">
    <w:name w:val="4A3945AC00D24C68A2875018B305CFA5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17E066045E3493FBC8D5A45883F775D1">
    <w:name w:val="217E066045E3493FBC8D5A45883F775D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38DDB02F13F4FA39761F94C6A49024A">
    <w:name w:val="938DDB02F13F4FA39761F94C6A49024A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9D64A3DBD6A411CA8A1CEBB145A4E02">
    <w:name w:val="A9D64A3DBD6A411CA8A1CEBB145A4E02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2EB6F59F1C845A19CDFC3FE60B8FF8F1">
    <w:name w:val="E2EB6F59F1C845A19CDFC3FE60B8FF8F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7EA17AB4DE241EA81765D252D3E5A7B1">
    <w:name w:val="37EA17AB4DE241EA81765D252D3E5A7B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D8CFE0AB67C4F439965EDA84221BD78">
    <w:name w:val="2D8CFE0AB67C4F439965EDA84221BD78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1BE9A9BB5584B6595B24480403994D7">
    <w:name w:val="11BE9A9BB5584B6595B24480403994D7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C25CB2C43454E94A229B94099DB58751">
    <w:name w:val="DC25CB2C43454E94A229B94099DB5875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6A9CFDB4DCD490FBDDAFB91D3F0A2751">
    <w:name w:val="A6A9CFDB4DCD490FBDDAFB91D3F0A275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751D4271FC84B138C4BB8A3F30084E9">
    <w:name w:val="7751D4271FC84B138C4BB8A3F30084E9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F417369ADCE4F52929E9D40893E8225">
    <w:name w:val="DF417369ADCE4F52929E9D40893E8225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98BEE39B7CB4AA1B97767DD0CE9FD5F1">
    <w:name w:val="698BEE39B7CB4AA1B97767DD0CE9FD5F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65A5E9EAFFD4654AE6F1D3288CF53FF1">
    <w:name w:val="165A5E9EAFFD4654AE6F1D3288CF53FF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8CC0A68C2534E9B90882A26F4064B6C">
    <w:name w:val="F8CC0A68C2534E9B90882A26F4064B6C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9476F421C674425B06AB5170F4AE290">
    <w:name w:val="F9476F421C674425B06AB5170F4AE290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01D2307C1DD4FBE998610F4E877A3231">
    <w:name w:val="901D2307C1DD4FBE998610F4E877A323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2CF3E28F0AF4AE28154736535731DDA1">
    <w:name w:val="92CF3E28F0AF4AE28154736535731DDA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047007D5BD443C088C646C594C56C35">
    <w:name w:val="A047007D5BD443C088C646C594C56C35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1C70BC842BB4E04A5490915871644EB">
    <w:name w:val="A1C70BC842BB4E04A5490915871644EB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395CDC71C4247B3B70ED74F060665FC1">
    <w:name w:val="5395CDC71C4247B3B70ED74F060665FC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2ED428869F547198E828A2A5DC1A76E1">
    <w:name w:val="42ED428869F547198E828A2A5DC1A76E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10DA5A5D1414957AD356F82C5BC7D41">
    <w:name w:val="410DA5A5D1414957AD356F82C5BC7D4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99B10C060664AFEA52C2DE4BDEA5F0C">
    <w:name w:val="399B10C060664AFEA52C2DE4BDEA5F0C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BD7D67D60A34FF0B2D06309A0BA4C4B1">
    <w:name w:val="FBD7D67D60A34FF0B2D06309A0BA4C4B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89B6A24D7274F3A9169265829F12C2C1">
    <w:name w:val="389B6A24D7274F3A9169265829F12C2C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9A24C30334841B1A24B2AC91D5B530C">
    <w:name w:val="89A24C30334841B1A24B2AC91D5B530C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3196125636142DBBE16815C0FA7E822">
    <w:name w:val="73196125636142DBBE16815C0FA7E822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EB11181C5E64445A948CB60EF0231C01">
    <w:name w:val="6EB11181C5E64445A948CB60EF0231C0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6D488367BCC4079B5C813BBA7C6297B1">
    <w:name w:val="76D488367BCC4079B5C813BBA7C6297B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1F9B9EEE53241C2BAB1E3B9A278AA92">
    <w:name w:val="11F9B9EEE53241C2BAB1E3B9A278AA92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0DC2DF04ED5466489C0730FBD288482">
    <w:name w:val="50DC2DF04ED5466489C0730FBD288482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7540EA6ED004D2791BCF756741A71D51">
    <w:name w:val="F7540EA6ED004D2791BCF756741A71D5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1120A415BC64D5D878CFC009C01C81C1">
    <w:name w:val="41120A415BC64D5D878CFC009C01C81C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63D32C727934E469A243CB2090EF6D1">
    <w:name w:val="A63D32C727934E469A243CB2090EF6D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6FF042F43284E6C9A317E60E404BCCA">
    <w:name w:val="86FF042F43284E6C9A317E60E404BCCA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5C102272DFD40F9B933C28D13C9D52D1">
    <w:name w:val="65C102272DFD40F9B933C28D13C9D52D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19B7026B9374693A53E13C5FA4FE4B31">
    <w:name w:val="119B7026B9374693A53E13C5FA4FE4B3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952D51CD9804829B6A02A1289C0D588">
    <w:name w:val="7952D51CD9804829B6A02A1289C0D588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671D758C103400C852D45A51E7E9C54">
    <w:name w:val="E671D758C103400C852D45A51E7E9C54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E1FE333398F4ECE895CC217CC783AC11">
    <w:name w:val="7E1FE333398F4ECE895CC217CC783AC1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DFB38A563E3496484144F88B4FE73671">
    <w:name w:val="0DFB38A563E3496484144F88B4FE7367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7D811AC4761497F9C72D466C0238683">
    <w:name w:val="77D811AC4761497F9C72D466C0238683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C3B69DC6CD64938A2C47EA5AA5C2522">
    <w:name w:val="4C3B69DC6CD64938A2C47EA5AA5C2522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A1E159EDF4A4196B34A3B08F1A1963A1">
    <w:name w:val="0A1E159EDF4A4196B34A3B08F1A1963A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F3B8820772C43149DCBF6110E6328AA1">
    <w:name w:val="5F3B8820772C43149DCBF6110E6328AA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39D77F960A946FBAB1AED042ECA01AC">
    <w:name w:val="839D77F960A946FBAB1AED042ECA01AC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E03855BC02B452286DE9A4ED628DB1D">
    <w:name w:val="7E03855BC02B452286DE9A4ED628DB1D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1129589B03340589D1A8B52395675AA1">
    <w:name w:val="51129589B03340589D1A8B52395675AA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6EEC690AB2847CB890FDD6EFD5724071">
    <w:name w:val="06EEC690AB2847CB890FDD6EFD572407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DD124CD1DB24179AF8144AD66957816">
    <w:name w:val="8DD124CD1DB24179AF8144AD66957816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5683E082F204740A80BC8C6EFCB3D38">
    <w:name w:val="05683E082F204740A80BC8C6EFCB3D38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A4BC410A994462AA345DC57567E7BFD1">
    <w:name w:val="CA4BC410A994462AA345DC57567E7BFD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9E2CDE674A040809D28E51C8493F8041">
    <w:name w:val="39E2CDE674A040809D28E51C8493F804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5680DCD6008405CACCB55EB79BD99AF">
    <w:name w:val="35680DCD6008405CACCB55EB79BD99AF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77CF5C6C4904D329F75EE52F1166084">
    <w:name w:val="477CF5C6C4904D329F75EE52F1166084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D4A9582F6894778BE8C779A832196AA1">
    <w:name w:val="CD4A9582F6894778BE8C779A832196AA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140289708654DBB98417AF7ACCCD4571">
    <w:name w:val="6140289708654DBB98417AF7ACCCD457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6EE0B8BD7EC4D2B80D00096C3410DB5">
    <w:name w:val="D6EE0B8BD7EC4D2B80D00096C3410DB5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CF639DA4D6149068C3E2F602E6E8F65">
    <w:name w:val="9CF639DA4D6149068C3E2F602E6E8F65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70079BD92F84B73B50AB2EE5C617F651">
    <w:name w:val="B70079BD92F84B73B50AB2EE5C617F65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4F6E09E9BCE4521ACD156F1294B9A5D1">
    <w:name w:val="94F6E09E9BCE4521ACD156F1294B9A5D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FBB510DE5AD420B8DE397D715EB2D9C">
    <w:name w:val="CFBB510DE5AD420B8DE397D715EB2D9C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6156AA6F4A645FCA33DAD25D5071276">
    <w:name w:val="06156AA6F4A645FCA33DAD25D5071276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B10680C097A41FDA830EB8EB9DC53BB1">
    <w:name w:val="DB10680C097A41FDA830EB8EB9DC53BB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C1D4E2CF5764BD1AEE607FB1B186BE51">
    <w:name w:val="8C1D4E2CF5764BD1AEE607FB1B186BE5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709ACC3931F4526BC4840AFD69C1DA0">
    <w:name w:val="5709ACC3931F4526BC4840AFD69C1DA0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C7DF326C86E4AAEB8A5E831880B5E5C">
    <w:name w:val="EC7DF326C86E4AAEB8A5E831880B5E5C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F925F430764761A85A455035799E951">
    <w:name w:val="1CF925F430764761A85A455035799E951"/>
    <w:rsid w:val="00CA77B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5F41C30881F4DF1B065889ECF3362D1">
    <w:name w:val="F5F41C30881F4DF1B065889ECF3362D1"/>
    <w:rsid w:val="00CA77B8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EEC1-E231-4DF9-A52A-F5AA5094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 Daniel</dc:creator>
  <cp:lastModifiedBy>Fabio Siffert</cp:lastModifiedBy>
  <cp:revision>13</cp:revision>
  <cp:lastPrinted>2019-05-08T08:31:00Z</cp:lastPrinted>
  <dcterms:created xsi:type="dcterms:W3CDTF">2020-06-24T06:53:00Z</dcterms:created>
  <dcterms:modified xsi:type="dcterms:W3CDTF">2023-03-17T13:06:00Z</dcterms:modified>
</cp:coreProperties>
</file>